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C8" w:rsidRDefault="00E261C8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66" w:rsidRDefault="00A13D66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D66" w:rsidRPr="00AD26F2" w:rsidRDefault="00A13D66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53" w:rsidRPr="00AD26F2" w:rsidRDefault="009C6AE6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6E2C6E" w:rsidRPr="006E736E" w:rsidRDefault="000B5385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6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C6AE6" w:rsidRPr="006E736E">
        <w:rPr>
          <w:rFonts w:ascii="Times New Roman" w:hAnsi="Times New Roman" w:cs="Times New Roman"/>
          <w:b/>
          <w:sz w:val="28"/>
          <w:szCs w:val="28"/>
        </w:rPr>
        <w:t>я</w:t>
      </w:r>
      <w:r w:rsidRPr="006E736E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C40332" w:rsidRPr="006E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AAD" w:rsidRPr="006E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E55" w:rsidRPr="00A42115">
        <w:rPr>
          <w:rStyle w:val="FontStyle25"/>
          <w:b/>
          <w:sz w:val="28"/>
          <w:szCs w:val="28"/>
        </w:rPr>
        <w:t>Государственным унитарным предприятием Новосибирской области «Новосибирский областной центр развития промышленности и предпринимательства»</w:t>
      </w:r>
      <w:r w:rsidR="00447E55" w:rsidRPr="00447E55">
        <w:rPr>
          <w:rStyle w:val="FontStyle25"/>
          <w:b/>
          <w:sz w:val="28"/>
          <w:szCs w:val="28"/>
        </w:rPr>
        <w:t xml:space="preserve"> субъектам малого и среднего предпринимательства</w:t>
      </w:r>
      <w:r w:rsidR="00447E55" w:rsidRPr="0044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36E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предпринимательства </w:t>
      </w:r>
      <w:r w:rsidR="006E2C6E" w:rsidRPr="006E736E">
        <w:rPr>
          <w:rFonts w:ascii="Times New Roman" w:hAnsi="Times New Roman" w:cs="Times New Roman"/>
          <w:b/>
          <w:sz w:val="28"/>
          <w:szCs w:val="28"/>
        </w:rPr>
        <w:t>по направлению деятельности</w:t>
      </w:r>
    </w:p>
    <w:p w:rsidR="000B5385" w:rsidRPr="006E736E" w:rsidRDefault="00702A0B" w:rsidP="00384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36E">
        <w:rPr>
          <w:rFonts w:ascii="Times New Roman" w:hAnsi="Times New Roman" w:cs="Times New Roman"/>
          <w:b/>
          <w:sz w:val="28"/>
          <w:szCs w:val="28"/>
        </w:rPr>
        <w:t>Ц</w:t>
      </w:r>
      <w:r w:rsidR="000B5385" w:rsidRPr="006E736E">
        <w:rPr>
          <w:rFonts w:ascii="Times New Roman" w:hAnsi="Times New Roman" w:cs="Times New Roman"/>
          <w:b/>
          <w:sz w:val="28"/>
          <w:szCs w:val="28"/>
        </w:rPr>
        <w:t>ентр</w:t>
      </w:r>
      <w:r w:rsidR="006E2C6E" w:rsidRPr="006E736E">
        <w:rPr>
          <w:rFonts w:ascii="Times New Roman" w:hAnsi="Times New Roman" w:cs="Times New Roman"/>
          <w:b/>
          <w:sz w:val="28"/>
          <w:szCs w:val="28"/>
        </w:rPr>
        <w:t>а</w:t>
      </w:r>
      <w:r w:rsidR="000B5385" w:rsidRPr="006E7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36E">
        <w:rPr>
          <w:rFonts w:ascii="Times New Roman" w:hAnsi="Times New Roman" w:cs="Times New Roman"/>
          <w:b/>
          <w:sz w:val="28"/>
          <w:szCs w:val="28"/>
        </w:rPr>
        <w:t>поддержки предпринимательства</w:t>
      </w:r>
      <w:r w:rsidR="00122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A63" w:rsidRPr="00351610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:rsidR="000B5385" w:rsidRPr="006E736E" w:rsidRDefault="000B5385" w:rsidP="009629C2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E65" w:rsidRPr="00AD26F2" w:rsidRDefault="00E62800" w:rsidP="00CE7E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7E65" w:rsidRPr="00AD26F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0"/>
    </w:p>
    <w:p w:rsidR="00CE7E65" w:rsidRPr="00AD26F2" w:rsidRDefault="00CE7E65" w:rsidP="000F665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60" w:rsidRPr="00AD26F2" w:rsidRDefault="00E62800" w:rsidP="006E2C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F7225" w:rsidRPr="00AD26F2">
        <w:rPr>
          <w:rFonts w:ascii="Times New Roman" w:hAnsi="Times New Roman" w:cs="Times New Roman"/>
          <w:sz w:val="28"/>
          <w:szCs w:val="28"/>
        </w:rPr>
        <w:t>Настоящий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</w:rPr>
        <w:t>Регламент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="0008781A" w:rsidRPr="00AD26F2">
        <w:rPr>
          <w:rFonts w:ascii="Times New Roman" w:hAnsi="Times New Roman" w:cs="Times New Roman"/>
          <w:sz w:val="28"/>
          <w:szCs w:val="28"/>
        </w:rPr>
        <w:t>предоставления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027AAD">
        <w:rPr>
          <w:rFonts w:ascii="Times New Roman" w:hAnsi="Times New Roman" w:cs="Times New Roman"/>
          <w:sz w:val="28"/>
          <w:szCs w:val="28"/>
        </w:rPr>
        <w:t>Г</w:t>
      </w:r>
      <w:r w:rsidR="000430B9">
        <w:rPr>
          <w:rFonts w:ascii="Times New Roman" w:hAnsi="Times New Roman" w:cs="Times New Roman"/>
          <w:sz w:val="28"/>
          <w:szCs w:val="28"/>
        </w:rPr>
        <w:t>осударственным унитарным предприятием Новосибирской области</w:t>
      </w:r>
      <w:r w:rsidR="00027AAD">
        <w:rPr>
          <w:rFonts w:ascii="Times New Roman" w:hAnsi="Times New Roman" w:cs="Times New Roman"/>
          <w:sz w:val="28"/>
          <w:szCs w:val="28"/>
        </w:rPr>
        <w:t xml:space="preserve"> 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E2C6E" w:rsidRPr="00AD26F2">
        <w:rPr>
          <w:rFonts w:ascii="Times New Roman" w:hAnsi="Times New Roman" w:cs="Times New Roman"/>
          <w:sz w:val="28"/>
          <w:szCs w:val="28"/>
        </w:rPr>
        <w:t>«</w:t>
      </w:r>
      <w:r w:rsidR="00027AAD">
        <w:rPr>
          <w:rFonts w:ascii="Times New Roman" w:hAnsi="Times New Roman" w:cs="Times New Roman"/>
          <w:sz w:val="28"/>
          <w:szCs w:val="28"/>
        </w:rPr>
        <w:t>Н</w:t>
      </w:r>
      <w:r w:rsidR="000430B9">
        <w:rPr>
          <w:rFonts w:ascii="Times New Roman" w:hAnsi="Times New Roman" w:cs="Times New Roman"/>
          <w:sz w:val="28"/>
          <w:szCs w:val="28"/>
        </w:rPr>
        <w:t xml:space="preserve">овосибирский областной центр развития </w:t>
      </w:r>
      <w:r w:rsidR="00447E55" w:rsidRPr="00A42115">
        <w:rPr>
          <w:rFonts w:ascii="Times New Roman" w:hAnsi="Times New Roman" w:cs="Times New Roman"/>
          <w:sz w:val="28"/>
          <w:szCs w:val="28"/>
        </w:rPr>
        <w:t>промышленности</w:t>
      </w:r>
      <w:r w:rsidR="00447E55">
        <w:rPr>
          <w:rFonts w:ascii="Times New Roman" w:hAnsi="Times New Roman" w:cs="Times New Roman"/>
          <w:sz w:val="28"/>
          <w:szCs w:val="28"/>
        </w:rPr>
        <w:t xml:space="preserve"> </w:t>
      </w:r>
      <w:r w:rsidR="00A42115">
        <w:rPr>
          <w:rFonts w:ascii="Times New Roman" w:hAnsi="Times New Roman" w:cs="Times New Roman"/>
          <w:sz w:val="28"/>
          <w:szCs w:val="28"/>
        </w:rPr>
        <w:t xml:space="preserve"> и </w:t>
      </w:r>
      <w:r w:rsidR="000430B9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EA3EAA" w:rsidRPr="00AD26F2">
        <w:rPr>
          <w:rFonts w:ascii="Times New Roman" w:hAnsi="Times New Roman" w:cs="Times New Roman"/>
          <w:sz w:val="28"/>
          <w:szCs w:val="28"/>
        </w:rPr>
        <w:t>»</w:t>
      </w:r>
      <w:r w:rsidR="003E75D7" w:rsidRPr="00AD26F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430B9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0430B9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0430B9">
        <w:rPr>
          <w:rFonts w:ascii="Times New Roman" w:hAnsi="Times New Roman" w:cs="Times New Roman"/>
          <w:sz w:val="28"/>
          <w:szCs w:val="28"/>
        </w:rPr>
        <w:t>НОЦРПП</w:t>
      </w:r>
      <w:r w:rsidR="000430B9" w:rsidRPr="00AD26F2">
        <w:rPr>
          <w:rFonts w:ascii="Times New Roman" w:hAnsi="Times New Roman" w:cs="Times New Roman"/>
          <w:sz w:val="28"/>
          <w:szCs w:val="28"/>
        </w:rPr>
        <w:t xml:space="preserve">» 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E2C6E" w:rsidRPr="00AD26F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EA3EAA" w:rsidRPr="00AD26F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2A0B" w:rsidRPr="00AD26F2">
        <w:rPr>
          <w:rFonts w:ascii="Times New Roman" w:hAnsi="Times New Roman" w:cs="Times New Roman"/>
          <w:sz w:val="28"/>
          <w:szCs w:val="28"/>
        </w:rPr>
        <w:t>Ц</w:t>
      </w:r>
      <w:r w:rsidR="00B53F60" w:rsidRPr="00AD26F2">
        <w:rPr>
          <w:rFonts w:ascii="Times New Roman" w:hAnsi="Times New Roman" w:cs="Times New Roman"/>
          <w:sz w:val="28"/>
          <w:szCs w:val="28"/>
        </w:rPr>
        <w:t>ентр</w:t>
      </w:r>
      <w:r w:rsidR="00EA3EAA" w:rsidRPr="00AD26F2">
        <w:rPr>
          <w:rFonts w:ascii="Times New Roman" w:hAnsi="Times New Roman" w:cs="Times New Roman"/>
          <w:sz w:val="28"/>
          <w:szCs w:val="28"/>
        </w:rPr>
        <w:t>а</w:t>
      </w:r>
      <w:r w:rsidR="00B53F6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702A0B" w:rsidRPr="00AD26F2"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  <w:r w:rsidR="000430B9" w:rsidRPr="000430B9">
        <w:rPr>
          <w:rFonts w:ascii="Times New Roman" w:hAnsi="Times New Roman" w:cs="Times New Roman"/>
          <w:sz w:val="28"/>
          <w:szCs w:val="28"/>
        </w:rPr>
        <w:t xml:space="preserve"> </w:t>
      </w:r>
      <w:r w:rsidR="000430B9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B53F60" w:rsidRPr="00AD2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01FB" w:rsidRPr="00AD26F2" w:rsidRDefault="002201FB" w:rsidP="006E2C6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1.2. В целях настоящего Регламента под Центром поддержки предпринимательства </w:t>
      </w:r>
      <w:r w:rsidR="000430B9">
        <w:rPr>
          <w:rFonts w:ascii="Times New Roman" w:hAnsi="Times New Roman" w:cs="Times New Roman"/>
          <w:sz w:val="28"/>
          <w:szCs w:val="28"/>
        </w:rPr>
        <w:t xml:space="preserve">Новосибирской области </w:t>
      </w:r>
      <w:r w:rsidRPr="00AD26F2">
        <w:rPr>
          <w:rFonts w:ascii="Times New Roman" w:hAnsi="Times New Roman" w:cs="Times New Roman"/>
          <w:sz w:val="28"/>
          <w:szCs w:val="28"/>
        </w:rPr>
        <w:t xml:space="preserve">понимается структурное подразделение </w:t>
      </w:r>
      <w:r w:rsidR="000430B9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0430B9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0430B9">
        <w:rPr>
          <w:rFonts w:ascii="Times New Roman" w:hAnsi="Times New Roman" w:cs="Times New Roman"/>
          <w:sz w:val="28"/>
          <w:szCs w:val="28"/>
        </w:rPr>
        <w:t>НОЦРПП</w:t>
      </w:r>
      <w:r w:rsidR="000430B9" w:rsidRPr="00AD26F2">
        <w:rPr>
          <w:rFonts w:ascii="Times New Roman" w:hAnsi="Times New Roman" w:cs="Times New Roman"/>
          <w:sz w:val="28"/>
          <w:szCs w:val="28"/>
        </w:rPr>
        <w:t>»</w:t>
      </w:r>
      <w:r w:rsidR="00447E55">
        <w:rPr>
          <w:rFonts w:ascii="Times New Roman" w:hAnsi="Times New Roman" w:cs="Times New Roman"/>
          <w:sz w:val="28"/>
          <w:szCs w:val="28"/>
        </w:rPr>
        <w:t xml:space="preserve"> - </w:t>
      </w:r>
      <w:r w:rsidR="00447E55" w:rsidRPr="00F37595">
        <w:rPr>
          <w:rStyle w:val="FontStyle25"/>
          <w:sz w:val="28"/>
          <w:szCs w:val="28"/>
        </w:rPr>
        <w:t>Центр поддержки предпринимательства</w:t>
      </w:r>
      <w:r w:rsidR="00447E55">
        <w:rPr>
          <w:rStyle w:val="FontStyle25"/>
          <w:sz w:val="28"/>
          <w:szCs w:val="28"/>
        </w:rPr>
        <w:t xml:space="preserve"> </w:t>
      </w:r>
      <w:r w:rsidR="00447E55" w:rsidRPr="00AD26F2">
        <w:rPr>
          <w:rFonts w:ascii="Times New Roman" w:hAnsi="Times New Roman" w:cs="Times New Roman"/>
          <w:sz w:val="28"/>
          <w:szCs w:val="28"/>
        </w:rPr>
        <w:t>(далее – ЦПП)</w:t>
      </w:r>
      <w:proofErr w:type="gramStart"/>
      <w:r w:rsidR="00447E55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47E55">
        <w:rPr>
          <w:rStyle w:val="FontStyle25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04CF" w:rsidRPr="00AD26F2" w:rsidRDefault="00E62800" w:rsidP="00E619A5">
      <w:pPr>
        <w:tabs>
          <w:tab w:val="left" w:pos="567"/>
          <w:tab w:val="left" w:pos="91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1.</w:t>
      </w:r>
      <w:r w:rsidR="002201FB" w:rsidRPr="00AD26F2">
        <w:rPr>
          <w:rFonts w:ascii="Times New Roman" w:hAnsi="Times New Roman" w:cs="Times New Roman"/>
          <w:sz w:val="28"/>
          <w:szCs w:val="28"/>
        </w:rPr>
        <w:t>3</w:t>
      </w:r>
      <w:r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094A2D" w:rsidRPr="00AD26F2">
        <w:rPr>
          <w:rFonts w:ascii="Times New Roman" w:hAnsi="Times New Roman" w:cs="Times New Roman"/>
          <w:sz w:val="28"/>
          <w:szCs w:val="28"/>
        </w:rPr>
        <w:t>Н</w:t>
      </w:r>
      <w:r w:rsidR="001F7725" w:rsidRPr="00AD26F2">
        <w:rPr>
          <w:rFonts w:ascii="Times New Roman" w:hAnsi="Times New Roman" w:cs="Times New Roman"/>
          <w:sz w:val="28"/>
          <w:szCs w:val="28"/>
        </w:rPr>
        <w:t>астоящ</w:t>
      </w:r>
      <w:r w:rsidR="001F7225" w:rsidRPr="00AD26F2">
        <w:rPr>
          <w:rFonts w:ascii="Times New Roman" w:hAnsi="Times New Roman" w:cs="Times New Roman"/>
          <w:sz w:val="28"/>
          <w:szCs w:val="28"/>
        </w:rPr>
        <w:t>ий</w:t>
      </w:r>
      <w:r w:rsidR="001F7725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</w:rPr>
        <w:t>Регламент</w:t>
      </w:r>
      <w:r w:rsidR="00D904CF" w:rsidRPr="00AD26F2">
        <w:rPr>
          <w:rFonts w:ascii="Times New Roman" w:hAnsi="Times New Roman" w:cs="Times New Roman"/>
          <w:sz w:val="28"/>
          <w:szCs w:val="28"/>
        </w:rPr>
        <w:t>, иные материалы</w:t>
      </w:r>
      <w:r w:rsidR="001551F6" w:rsidRPr="00AD26F2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о предоставлении услуг</w:t>
      </w:r>
      <w:r w:rsidR="00644BA5"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845F59" w:rsidRPr="00AD26F2">
        <w:rPr>
          <w:rFonts w:ascii="Times New Roman" w:hAnsi="Times New Roman" w:cs="Times New Roman"/>
          <w:sz w:val="28"/>
          <w:szCs w:val="28"/>
        </w:rPr>
        <w:t>ЦПП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644BA5" w:rsidRPr="00AD26F2">
        <w:rPr>
          <w:rFonts w:ascii="Times New Roman" w:hAnsi="Times New Roman" w:cs="Times New Roman"/>
          <w:sz w:val="28"/>
          <w:szCs w:val="28"/>
        </w:rPr>
        <w:t>размещаются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430B9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0430B9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0430B9">
        <w:rPr>
          <w:rFonts w:ascii="Times New Roman" w:hAnsi="Times New Roman" w:cs="Times New Roman"/>
          <w:sz w:val="28"/>
          <w:szCs w:val="28"/>
        </w:rPr>
        <w:t>НОЦРПП</w:t>
      </w:r>
      <w:r w:rsidR="000430B9" w:rsidRPr="00AD26F2">
        <w:rPr>
          <w:rFonts w:ascii="Times New Roman" w:hAnsi="Times New Roman" w:cs="Times New Roman"/>
          <w:sz w:val="28"/>
          <w:szCs w:val="28"/>
        </w:rPr>
        <w:t xml:space="preserve">»  </w:t>
      </w:r>
      <w:r w:rsidR="00590DC2" w:rsidRPr="00AD26F2">
        <w:rPr>
          <w:rFonts w:ascii="Times New Roman" w:hAnsi="Times New Roman" w:cs="Times New Roman"/>
          <w:sz w:val="28"/>
          <w:szCs w:val="28"/>
        </w:rPr>
        <w:t>(</w:t>
      </w:r>
      <w:r w:rsidR="00D904CF" w:rsidRPr="00AD26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430B9">
        <w:rPr>
          <w:rFonts w:ascii="Times New Roman" w:hAnsi="Times New Roman" w:cs="Times New Roman"/>
          <w:sz w:val="28"/>
          <w:szCs w:val="28"/>
          <w:lang w:val="en-US"/>
        </w:rPr>
        <w:t>mspnso</w:t>
      </w:r>
      <w:proofErr w:type="spellEnd"/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904CF" w:rsidRPr="00AD26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90DC2" w:rsidRPr="00AD26F2">
        <w:rPr>
          <w:rFonts w:ascii="Times New Roman" w:hAnsi="Times New Roman" w:cs="Times New Roman"/>
          <w:sz w:val="28"/>
          <w:szCs w:val="28"/>
        </w:rPr>
        <w:t>)</w:t>
      </w:r>
      <w:r w:rsidR="00ED0FC4" w:rsidRPr="00AD26F2">
        <w:rPr>
          <w:rFonts w:ascii="Times New Roman" w:hAnsi="Times New Roman" w:cs="Times New Roman"/>
          <w:sz w:val="28"/>
          <w:szCs w:val="28"/>
        </w:rPr>
        <w:t>.</w:t>
      </w:r>
    </w:p>
    <w:p w:rsidR="004C0D87" w:rsidRPr="00AD26F2" w:rsidRDefault="004C0D87" w:rsidP="009629C2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4F7" w:rsidRPr="00AD26F2" w:rsidRDefault="00E62800" w:rsidP="007524B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7990" w:rsidRPr="00AD26F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F403AB">
        <w:rPr>
          <w:rFonts w:ascii="Times New Roman" w:hAnsi="Times New Roman" w:cs="Times New Roman"/>
          <w:b/>
          <w:sz w:val="28"/>
          <w:szCs w:val="28"/>
        </w:rPr>
        <w:t xml:space="preserve">ЦПП </w:t>
      </w:r>
      <w:r w:rsidR="00427990" w:rsidRPr="00AD26F2">
        <w:rPr>
          <w:rFonts w:ascii="Times New Roman" w:hAnsi="Times New Roman" w:cs="Times New Roman"/>
          <w:b/>
          <w:sz w:val="28"/>
          <w:szCs w:val="28"/>
        </w:rPr>
        <w:t>и виды предоставляемых услуг</w:t>
      </w:r>
    </w:p>
    <w:p w:rsidR="007524BC" w:rsidRPr="00AD26F2" w:rsidRDefault="007524BC" w:rsidP="007524B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6A" w:rsidRPr="00E47C6A" w:rsidRDefault="00E62800" w:rsidP="008D1C09">
      <w:pPr>
        <w:pStyle w:val="31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2.1. </w:t>
      </w:r>
      <w:r w:rsidR="00E47C6A" w:rsidRPr="00351610">
        <w:rPr>
          <w:rFonts w:ascii="Times New Roman" w:hAnsi="Times New Roman" w:cs="Times New Roman"/>
          <w:sz w:val="28"/>
          <w:szCs w:val="28"/>
        </w:rPr>
        <w:t>Основной целью ЦПП   является оказание комплекса информационно-консультационных и образовательных услуг, а также услуг по продвижению продукции, направленных на содействие развитию субъектов малого и среднего предпринимательства</w:t>
      </w:r>
      <w:r w:rsidR="00D829DE" w:rsidRPr="00351610">
        <w:rPr>
          <w:rFonts w:ascii="Times New Roman" w:hAnsi="Times New Roman" w:cs="Times New Roman"/>
          <w:sz w:val="28"/>
          <w:szCs w:val="28"/>
        </w:rPr>
        <w:t xml:space="preserve"> (далее – СМСП)</w:t>
      </w:r>
      <w:r w:rsidR="00E47C6A" w:rsidRPr="00351610">
        <w:rPr>
          <w:rFonts w:ascii="Times New Roman" w:hAnsi="Times New Roman" w:cs="Times New Roman"/>
          <w:sz w:val="28"/>
          <w:szCs w:val="28"/>
        </w:rPr>
        <w:t xml:space="preserve"> на территории Новосибирской области</w:t>
      </w:r>
      <w:r w:rsidR="00351610">
        <w:rPr>
          <w:rFonts w:ascii="Times New Roman" w:hAnsi="Times New Roman" w:cs="Times New Roman"/>
          <w:sz w:val="28"/>
          <w:szCs w:val="28"/>
        </w:rPr>
        <w:t>.</w:t>
      </w:r>
      <w:r w:rsidR="00E47C6A" w:rsidRPr="00E4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A11" w:rsidRDefault="00E62800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2.2. </w:t>
      </w:r>
      <w:r w:rsidR="00B367CF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B367CF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B367CF">
        <w:rPr>
          <w:rFonts w:ascii="Times New Roman" w:hAnsi="Times New Roman" w:cs="Times New Roman"/>
          <w:sz w:val="28"/>
          <w:szCs w:val="28"/>
        </w:rPr>
        <w:t>НОЦРПП</w:t>
      </w:r>
      <w:r w:rsidR="00B367CF" w:rsidRPr="00AD26F2">
        <w:rPr>
          <w:rFonts w:ascii="Times New Roman" w:hAnsi="Times New Roman" w:cs="Times New Roman"/>
          <w:sz w:val="28"/>
          <w:szCs w:val="28"/>
        </w:rPr>
        <w:t xml:space="preserve">»  </w:t>
      </w:r>
      <w:r w:rsidR="00870D74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D7A11" w:rsidRPr="00AD26F2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</w:t>
      </w:r>
      <w:r w:rsidR="00C538E7" w:rsidRPr="00AD26F2">
        <w:rPr>
          <w:rFonts w:ascii="Times New Roman" w:hAnsi="Times New Roman" w:cs="Times New Roman"/>
          <w:sz w:val="28"/>
          <w:szCs w:val="28"/>
        </w:rPr>
        <w:t>СМСП</w:t>
      </w:r>
      <w:r w:rsidR="003D7A11" w:rsidRPr="00AD26F2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B367CF">
        <w:rPr>
          <w:rFonts w:ascii="Times New Roman" w:hAnsi="Times New Roman" w:cs="Times New Roman"/>
          <w:sz w:val="28"/>
          <w:szCs w:val="28"/>
        </w:rPr>
        <w:t xml:space="preserve">видов </w:t>
      </w:r>
      <w:r w:rsidR="003D7A11" w:rsidRPr="00AD26F2">
        <w:rPr>
          <w:rFonts w:ascii="Times New Roman" w:hAnsi="Times New Roman" w:cs="Times New Roman"/>
          <w:sz w:val="28"/>
          <w:szCs w:val="28"/>
        </w:rPr>
        <w:t>услуг</w:t>
      </w:r>
      <w:r w:rsidR="00870D74" w:rsidRPr="00AD26F2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</w:t>
      </w:r>
      <w:r w:rsidR="003D0FD5" w:rsidRPr="00AD26F2">
        <w:rPr>
          <w:rFonts w:ascii="Times New Roman" w:hAnsi="Times New Roman" w:cs="Times New Roman"/>
          <w:sz w:val="28"/>
          <w:szCs w:val="28"/>
        </w:rPr>
        <w:t>ЦПП</w:t>
      </w:r>
      <w:r w:rsidR="003D7A11" w:rsidRPr="00AD26F2">
        <w:rPr>
          <w:rFonts w:ascii="Times New Roman" w:hAnsi="Times New Roman" w:cs="Times New Roman"/>
          <w:sz w:val="28"/>
          <w:szCs w:val="28"/>
        </w:rPr>
        <w:t>:</w:t>
      </w:r>
    </w:p>
    <w:p w:rsidR="00BF2CA2" w:rsidRPr="00AD26F2" w:rsidRDefault="00BF2CA2" w:rsidP="00095E39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информирование СМСП и физических лиц, заинтересованных в начале осуществления предпринимательской деятельности, по вопросам предоставления услуг ЦПП</w:t>
      </w:r>
      <w:r w:rsidRPr="00BF2CA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614" w:rsidRPr="00AD26F2" w:rsidRDefault="00425BAD" w:rsidP="00BE24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2</w:t>
      </w:r>
      <w:r w:rsidR="00504614" w:rsidRPr="00AD26F2">
        <w:rPr>
          <w:rFonts w:ascii="Times New Roman" w:hAnsi="Times New Roman" w:cs="Times New Roman"/>
          <w:sz w:val="28"/>
          <w:szCs w:val="28"/>
        </w:rPr>
        <w:t>)</w:t>
      </w:r>
      <w:r w:rsidR="00D55B45">
        <w:rPr>
          <w:rFonts w:ascii="Times New Roman" w:hAnsi="Times New Roman" w:cs="Times New Roman"/>
          <w:sz w:val="28"/>
          <w:szCs w:val="28"/>
        </w:rPr>
        <w:t> </w:t>
      </w:r>
      <w:r w:rsidR="007C678D" w:rsidRPr="00AD26F2">
        <w:rPr>
          <w:rFonts w:ascii="Times New Roman" w:hAnsi="Times New Roman" w:cs="Times New Roman"/>
          <w:sz w:val="28"/>
          <w:szCs w:val="28"/>
        </w:rPr>
        <w:t>консультиро</w:t>
      </w:r>
      <w:r w:rsidR="00504614" w:rsidRPr="00AD26F2">
        <w:rPr>
          <w:rFonts w:ascii="Times New Roman" w:hAnsi="Times New Roman" w:cs="Times New Roman"/>
          <w:sz w:val="28"/>
          <w:szCs w:val="28"/>
        </w:rPr>
        <w:t>вание по мер</w:t>
      </w:r>
      <w:r w:rsidR="007C678D" w:rsidRPr="00AD26F2">
        <w:rPr>
          <w:rFonts w:ascii="Times New Roman" w:hAnsi="Times New Roman" w:cs="Times New Roman"/>
          <w:sz w:val="28"/>
          <w:szCs w:val="28"/>
        </w:rPr>
        <w:t>ам</w:t>
      </w:r>
      <w:r w:rsidR="00504614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 w:rsidR="00D163F4" w:rsidRPr="00AD26F2">
        <w:rPr>
          <w:rFonts w:ascii="Times New Roman" w:hAnsi="Times New Roman" w:cs="Times New Roman"/>
          <w:sz w:val="28"/>
          <w:szCs w:val="28"/>
        </w:rPr>
        <w:t>, в т</w:t>
      </w:r>
      <w:r w:rsidR="00E261C8" w:rsidRPr="00AD26F2">
        <w:rPr>
          <w:rFonts w:ascii="Times New Roman" w:hAnsi="Times New Roman" w:cs="Times New Roman"/>
          <w:sz w:val="28"/>
          <w:szCs w:val="28"/>
        </w:rPr>
        <w:t xml:space="preserve">ом </w:t>
      </w:r>
      <w:r w:rsidR="00D163F4" w:rsidRPr="00AD26F2">
        <w:rPr>
          <w:rFonts w:ascii="Times New Roman" w:hAnsi="Times New Roman" w:cs="Times New Roman"/>
          <w:sz w:val="28"/>
          <w:szCs w:val="28"/>
        </w:rPr>
        <w:t>ч</w:t>
      </w:r>
      <w:r w:rsidR="00E261C8" w:rsidRPr="00AD26F2">
        <w:rPr>
          <w:rFonts w:ascii="Times New Roman" w:hAnsi="Times New Roman" w:cs="Times New Roman"/>
          <w:sz w:val="28"/>
          <w:szCs w:val="28"/>
        </w:rPr>
        <w:t>исле</w:t>
      </w:r>
      <w:r w:rsidR="00D163F4" w:rsidRPr="00AD26F2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2D5B6A" w:rsidRPr="00AD26F2">
        <w:rPr>
          <w:rFonts w:ascii="Times New Roman" w:hAnsi="Times New Roman" w:cs="Times New Roman"/>
          <w:sz w:val="28"/>
          <w:szCs w:val="28"/>
        </w:rPr>
        <w:t xml:space="preserve"> телефонной связи и информационно-телекоммуникационной сети «Интернет» («горячая линия»)</w:t>
      </w:r>
      <w:r w:rsidR="007C678D" w:rsidRPr="00AD26F2">
        <w:rPr>
          <w:rFonts w:ascii="Times New Roman" w:hAnsi="Times New Roman" w:cs="Times New Roman"/>
          <w:sz w:val="28"/>
          <w:szCs w:val="28"/>
        </w:rPr>
        <w:t>;</w:t>
      </w:r>
    </w:p>
    <w:p w:rsidR="00504614" w:rsidRPr="00AD26F2" w:rsidRDefault="00425BAD" w:rsidP="00BE241E">
      <w:pPr>
        <w:pStyle w:val="af4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25BAD">
        <w:rPr>
          <w:rFonts w:ascii="Times New Roman" w:hAnsi="Times New Roman"/>
          <w:sz w:val="28"/>
          <w:szCs w:val="28"/>
        </w:rPr>
        <w:t>3</w:t>
      </w:r>
      <w:r w:rsidR="00504614" w:rsidRPr="00AD26F2">
        <w:rPr>
          <w:rFonts w:ascii="Times New Roman" w:hAnsi="Times New Roman"/>
          <w:sz w:val="28"/>
          <w:szCs w:val="28"/>
        </w:rPr>
        <w:t>)</w:t>
      </w:r>
      <w:r w:rsidR="00D55B45">
        <w:rPr>
          <w:rFonts w:ascii="Times New Roman" w:hAnsi="Times New Roman"/>
          <w:sz w:val="28"/>
          <w:szCs w:val="28"/>
        </w:rPr>
        <w:t> </w:t>
      </w:r>
      <w:r w:rsidR="00E619A5" w:rsidRPr="00AD26F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504614" w:rsidRPr="00AD26F2">
        <w:rPr>
          <w:rFonts w:ascii="Times New Roman" w:hAnsi="Times New Roman"/>
          <w:sz w:val="28"/>
          <w:szCs w:val="28"/>
        </w:rPr>
        <w:t xml:space="preserve"> по</w:t>
      </w:r>
      <w:r w:rsidR="00E619A5" w:rsidRPr="00AD26F2">
        <w:rPr>
          <w:rFonts w:ascii="Times New Roman" w:hAnsi="Times New Roman"/>
          <w:sz w:val="28"/>
          <w:szCs w:val="28"/>
        </w:rPr>
        <w:t xml:space="preserve"> вопросам</w:t>
      </w:r>
      <w:r w:rsidR="00504614" w:rsidRPr="00AD26F2">
        <w:rPr>
          <w:rFonts w:ascii="Times New Roman" w:hAnsi="Times New Roman"/>
          <w:sz w:val="28"/>
          <w:szCs w:val="28"/>
        </w:rPr>
        <w:t xml:space="preserve"> </w:t>
      </w:r>
      <w:r w:rsidR="00C055BA" w:rsidRPr="00AD26F2">
        <w:rPr>
          <w:rFonts w:ascii="Times New Roman" w:hAnsi="Times New Roman"/>
          <w:sz w:val="28"/>
          <w:szCs w:val="28"/>
        </w:rPr>
        <w:t>ведения</w:t>
      </w:r>
      <w:r w:rsidR="00504614" w:rsidRPr="00AD26F2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261C8" w:rsidRPr="00AD26F2">
        <w:rPr>
          <w:rFonts w:ascii="Times New Roman" w:hAnsi="Times New Roman"/>
          <w:sz w:val="28"/>
          <w:szCs w:val="28"/>
        </w:rPr>
        <w:t>;</w:t>
      </w:r>
    </w:p>
    <w:p w:rsidR="00D55B45" w:rsidRPr="000445F6" w:rsidRDefault="00425BAD" w:rsidP="00BE241E">
      <w:pPr>
        <w:pStyle w:val="af4"/>
        <w:ind w:left="-6" w:right="-1" w:firstLine="709"/>
        <w:jc w:val="both"/>
        <w:rPr>
          <w:rFonts w:ascii="Times New Roman" w:hAnsi="Times New Roman"/>
          <w:sz w:val="28"/>
          <w:szCs w:val="28"/>
        </w:rPr>
      </w:pPr>
      <w:r w:rsidRPr="00425BAD">
        <w:rPr>
          <w:rFonts w:ascii="Times New Roman" w:hAnsi="Times New Roman"/>
          <w:sz w:val="28"/>
          <w:szCs w:val="28"/>
        </w:rPr>
        <w:lastRenderedPageBreak/>
        <w:t>4</w:t>
      </w:r>
      <w:r w:rsidR="00504614" w:rsidRPr="00AD26F2">
        <w:rPr>
          <w:rFonts w:ascii="Times New Roman" w:hAnsi="Times New Roman"/>
          <w:sz w:val="28"/>
          <w:szCs w:val="28"/>
        </w:rPr>
        <w:t>)</w:t>
      </w:r>
      <w:r w:rsidR="00D55B45">
        <w:rPr>
          <w:rFonts w:ascii="Times New Roman" w:hAnsi="Times New Roman"/>
          <w:sz w:val="28"/>
          <w:szCs w:val="28"/>
        </w:rPr>
        <w:t> </w:t>
      </w:r>
      <w:r w:rsidR="00B367CF">
        <w:rPr>
          <w:rFonts w:ascii="Times New Roman" w:hAnsi="Times New Roman"/>
          <w:sz w:val="28"/>
          <w:szCs w:val="28"/>
        </w:rPr>
        <w:t xml:space="preserve">организация </w:t>
      </w:r>
      <w:r w:rsidR="00D55B45">
        <w:rPr>
          <w:rFonts w:ascii="Times New Roman" w:hAnsi="Times New Roman"/>
          <w:sz w:val="28"/>
          <w:szCs w:val="28"/>
        </w:rPr>
        <w:t xml:space="preserve">и </w:t>
      </w:r>
      <w:r w:rsidR="00DD6951" w:rsidRPr="00AD26F2">
        <w:rPr>
          <w:rFonts w:ascii="Times New Roman" w:hAnsi="Times New Roman"/>
          <w:sz w:val="28"/>
          <w:szCs w:val="28"/>
        </w:rPr>
        <w:t>проведение</w:t>
      </w:r>
      <w:r w:rsidR="006B3D88" w:rsidRPr="00AD26F2">
        <w:rPr>
          <w:rFonts w:ascii="Times New Roman" w:hAnsi="Times New Roman"/>
          <w:sz w:val="28"/>
          <w:szCs w:val="28"/>
        </w:rPr>
        <w:t xml:space="preserve"> </w:t>
      </w:r>
      <w:r w:rsidR="00B367CF">
        <w:rPr>
          <w:rFonts w:ascii="Times New Roman" w:hAnsi="Times New Roman"/>
          <w:sz w:val="28"/>
          <w:szCs w:val="28"/>
        </w:rPr>
        <w:t>информационных мероприятий (</w:t>
      </w:r>
      <w:r w:rsidR="00504614" w:rsidRPr="00AD26F2">
        <w:rPr>
          <w:rFonts w:ascii="Times New Roman" w:hAnsi="Times New Roman"/>
          <w:sz w:val="28"/>
          <w:szCs w:val="28"/>
        </w:rPr>
        <w:t>семинар</w:t>
      </w:r>
      <w:r w:rsidR="00DD6951" w:rsidRPr="00AD26F2">
        <w:rPr>
          <w:rFonts w:ascii="Times New Roman" w:hAnsi="Times New Roman"/>
          <w:sz w:val="28"/>
          <w:szCs w:val="28"/>
        </w:rPr>
        <w:t>ов</w:t>
      </w:r>
      <w:r w:rsidR="00504614" w:rsidRPr="00AD26F2">
        <w:rPr>
          <w:rFonts w:ascii="Times New Roman" w:hAnsi="Times New Roman"/>
          <w:sz w:val="28"/>
          <w:szCs w:val="28"/>
        </w:rPr>
        <w:t>,</w:t>
      </w:r>
      <w:r w:rsidR="00B367CF">
        <w:rPr>
          <w:rFonts w:ascii="Times New Roman" w:hAnsi="Times New Roman"/>
          <w:sz w:val="28"/>
          <w:szCs w:val="28"/>
        </w:rPr>
        <w:t xml:space="preserve"> круглых столов, конференций, форумов и т.п.)</w:t>
      </w:r>
      <w:r w:rsidR="000445F6" w:rsidRPr="000445F6">
        <w:rPr>
          <w:rFonts w:ascii="Times New Roman" w:hAnsi="Times New Roman"/>
          <w:sz w:val="28"/>
          <w:szCs w:val="28"/>
        </w:rPr>
        <w:t>;</w:t>
      </w:r>
      <w:bookmarkStart w:id="1" w:name="_GoBack"/>
      <w:bookmarkEnd w:id="1"/>
    </w:p>
    <w:p w:rsidR="007B163B" w:rsidRDefault="00425BAD" w:rsidP="007B163B">
      <w:pPr>
        <w:pStyle w:val="af4"/>
        <w:ind w:left="-6" w:right="-1" w:firstLine="709"/>
        <w:jc w:val="both"/>
        <w:rPr>
          <w:rFonts w:ascii="Times New Roman" w:hAnsi="Times New Roman"/>
          <w:sz w:val="28"/>
          <w:szCs w:val="28"/>
        </w:rPr>
      </w:pPr>
      <w:r w:rsidRPr="00425BAD">
        <w:rPr>
          <w:rFonts w:ascii="Times New Roman" w:hAnsi="Times New Roman"/>
          <w:sz w:val="28"/>
          <w:szCs w:val="28"/>
        </w:rPr>
        <w:t>5</w:t>
      </w:r>
      <w:r w:rsidR="00D55B45">
        <w:rPr>
          <w:rFonts w:ascii="Times New Roman" w:hAnsi="Times New Roman"/>
          <w:sz w:val="28"/>
          <w:szCs w:val="28"/>
        </w:rPr>
        <w:t>)</w:t>
      </w:r>
      <w:r w:rsidR="007B163B">
        <w:rPr>
          <w:rFonts w:ascii="Times New Roman" w:hAnsi="Times New Roman"/>
          <w:sz w:val="28"/>
          <w:szCs w:val="28"/>
        </w:rPr>
        <w:t> </w:t>
      </w:r>
      <w:r w:rsidR="007B163B" w:rsidRPr="00AD26F2">
        <w:rPr>
          <w:rFonts w:ascii="Times New Roman" w:hAnsi="Times New Roman"/>
          <w:sz w:val="28"/>
          <w:szCs w:val="28"/>
        </w:rPr>
        <w:t xml:space="preserve">обеспечение участия СМСП в </w:t>
      </w:r>
      <w:proofErr w:type="spellStart"/>
      <w:r w:rsidR="007B163B" w:rsidRPr="00AD26F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="007B163B" w:rsidRPr="00AD26F2">
        <w:rPr>
          <w:rFonts w:ascii="Times New Roman" w:hAnsi="Times New Roman"/>
          <w:sz w:val="28"/>
          <w:szCs w:val="28"/>
        </w:rPr>
        <w:t>-ярмарочных мероприятиях</w:t>
      </w:r>
      <w:r w:rsidR="007B163B">
        <w:rPr>
          <w:rFonts w:ascii="Times New Roman" w:hAnsi="Times New Roman"/>
          <w:sz w:val="28"/>
          <w:szCs w:val="28"/>
        </w:rPr>
        <w:t xml:space="preserve">, </w:t>
      </w:r>
      <w:r w:rsidR="007B163B" w:rsidRPr="00AD26F2">
        <w:rPr>
          <w:rFonts w:ascii="Times New Roman" w:hAnsi="Times New Roman"/>
          <w:sz w:val="28"/>
          <w:szCs w:val="28"/>
        </w:rPr>
        <w:t xml:space="preserve">межрегиональных </w:t>
      </w:r>
      <w:proofErr w:type="gramStart"/>
      <w:r w:rsidR="007B163B" w:rsidRPr="00AD26F2">
        <w:rPr>
          <w:rFonts w:ascii="Times New Roman" w:hAnsi="Times New Roman"/>
          <w:sz w:val="28"/>
          <w:szCs w:val="28"/>
        </w:rPr>
        <w:t>бизнес-миссиях</w:t>
      </w:r>
      <w:proofErr w:type="gramEnd"/>
      <w:r w:rsidR="007B163B" w:rsidRPr="008D088A">
        <w:rPr>
          <w:rFonts w:ascii="Times New Roman" w:hAnsi="Times New Roman"/>
          <w:sz w:val="28"/>
          <w:szCs w:val="28"/>
        </w:rPr>
        <w:t>;</w:t>
      </w:r>
      <w:r w:rsidR="007B163B" w:rsidRPr="007B163B">
        <w:rPr>
          <w:rFonts w:ascii="Times New Roman" w:hAnsi="Times New Roman"/>
          <w:sz w:val="28"/>
          <w:szCs w:val="28"/>
        </w:rPr>
        <w:t xml:space="preserve"> </w:t>
      </w:r>
    </w:p>
    <w:p w:rsidR="007B163B" w:rsidRPr="00AD26F2" w:rsidRDefault="00425BAD" w:rsidP="007B163B">
      <w:pPr>
        <w:pStyle w:val="af4"/>
        <w:ind w:left="-6" w:right="-1" w:firstLine="709"/>
        <w:jc w:val="both"/>
        <w:rPr>
          <w:rFonts w:ascii="Times New Roman" w:hAnsi="Times New Roman"/>
          <w:sz w:val="28"/>
          <w:szCs w:val="28"/>
        </w:rPr>
      </w:pPr>
      <w:r w:rsidRPr="00425BAD">
        <w:rPr>
          <w:rFonts w:ascii="Times New Roman" w:hAnsi="Times New Roman"/>
          <w:sz w:val="28"/>
          <w:szCs w:val="28"/>
        </w:rPr>
        <w:t>6</w:t>
      </w:r>
      <w:r w:rsidR="00504614" w:rsidRPr="00AD26F2">
        <w:rPr>
          <w:rFonts w:ascii="Times New Roman" w:hAnsi="Times New Roman"/>
          <w:sz w:val="28"/>
          <w:szCs w:val="28"/>
        </w:rPr>
        <w:t>)</w:t>
      </w:r>
      <w:r w:rsidR="00D55B45">
        <w:rPr>
          <w:rFonts w:ascii="Times New Roman" w:hAnsi="Times New Roman"/>
          <w:sz w:val="28"/>
          <w:szCs w:val="28"/>
        </w:rPr>
        <w:t> </w:t>
      </w:r>
      <w:r w:rsidR="007B163B" w:rsidRPr="007B163B">
        <w:rPr>
          <w:rFonts w:ascii="Times New Roman" w:hAnsi="Times New Roman"/>
          <w:sz w:val="28"/>
          <w:szCs w:val="28"/>
        </w:rPr>
        <w:t xml:space="preserve"> </w:t>
      </w:r>
      <w:r w:rsidR="007B163B">
        <w:rPr>
          <w:rFonts w:ascii="Times New Roman" w:hAnsi="Times New Roman"/>
          <w:sz w:val="28"/>
          <w:szCs w:val="28"/>
        </w:rPr>
        <w:t xml:space="preserve">организация и </w:t>
      </w:r>
      <w:r w:rsidR="007B163B" w:rsidRPr="00AD26F2">
        <w:rPr>
          <w:rFonts w:ascii="Times New Roman" w:hAnsi="Times New Roman"/>
          <w:sz w:val="28"/>
          <w:szCs w:val="28"/>
        </w:rPr>
        <w:t xml:space="preserve">проведение </w:t>
      </w:r>
      <w:r w:rsidR="007B163B">
        <w:rPr>
          <w:rFonts w:ascii="Times New Roman" w:hAnsi="Times New Roman"/>
          <w:sz w:val="28"/>
          <w:szCs w:val="28"/>
        </w:rPr>
        <w:t>обучающих мероприятий.</w:t>
      </w:r>
    </w:p>
    <w:p w:rsidR="00D904CF" w:rsidRPr="00AD26F2" w:rsidRDefault="00E62800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2.3. </w:t>
      </w:r>
      <w:r w:rsidR="00D904CF" w:rsidRPr="00AD26F2">
        <w:rPr>
          <w:rFonts w:ascii="Times New Roman" w:hAnsi="Times New Roman" w:cs="Times New Roman"/>
          <w:sz w:val="28"/>
          <w:szCs w:val="28"/>
        </w:rPr>
        <w:t>Объем предоставляемых услуг определяется</w:t>
      </w:r>
      <w:r w:rsidR="00091767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06252" w:rsidRPr="00AD26F2">
        <w:rPr>
          <w:rFonts w:ascii="Times New Roman" w:hAnsi="Times New Roman" w:cs="Times New Roman"/>
          <w:sz w:val="28"/>
          <w:szCs w:val="28"/>
        </w:rPr>
        <w:t>сметой расходов</w:t>
      </w:r>
      <w:r w:rsidR="00D904CF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504614" w:rsidRPr="00AD26F2">
        <w:rPr>
          <w:rFonts w:ascii="Times New Roman" w:hAnsi="Times New Roman" w:cs="Times New Roman"/>
          <w:sz w:val="28"/>
          <w:szCs w:val="28"/>
        </w:rPr>
        <w:t>ЦПП</w:t>
      </w:r>
      <w:r w:rsidR="00091767" w:rsidRPr="00AD26F2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D904CF" w:rsidRPr="00AD26F2">
        <w:rPr>
          <w:rFonts w:ascii="Times New Roman" w:hAnsi="Times New Roman" w:cs="Times New Roman"/>
          <w:sz w:val="28"/>
          <w:szCs w:val="28"/>
        </w:rPr>
        <w:t>.</w:t>
      </w:r>
    </w:p>
    <w:p w:rsidR="00006252" w:rsidRPr="00AD26F2" w:rsidRDefault="00006252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2.4. Услуги могут быть предоставлены как </w:t>
      </w:r>
      <w:r w:rsidR="000B6324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0B6324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0B6324">
        <w:rPr>
          <w:rFonts w:ascii="Times New Roman" w:hAnsi="Times New Roman" w:cs="Times New Roman"/>
          <w:sz w:val="28"/>
          <w:szCs w:val="28"/>
        </w:rPr>
        <w:t>НОЦРПП</w:t>
      </w:r>
      <w:r w:rsidR="000B6324" w:rsidRPr="00AD26F2">
        <w:rPr>
          <w:rFonts w:ascii="Times New Roman" w:hAnsi="Times New Roman" w:cs="Times New Roman"/>
          <w:sz w:val="28"/>
          <w:szCs w:val="28"/>
        </w:rPr>
        <w:t xml:space="preserve">»  </w:t>
      </w:r>
      <w:r w:rsidRPr="00AD26F2">
        <w:rPr>
          <w:rFonts w:ascii="Times New Roman" w:hAnsi="Times New Roman" w:cs="Times New Roman"/>
          <w:sz w:val="28"/>
          <w:szCs w:val="28"/>
        </w:rPr>
        <w:t xml:space="preserve"> непосредственно, так и сторонними организациями и специалистами, привлеченными </w:t>
      </w:r>
      <w:r w:rsidR="000B6324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0B6324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0B6324">
        <w:rPr>
          <w:rFonts w:ascii="Times New Roman" w:hAnsi="Times New Roman" w:cs="Times New Roman"/>
          <w:sz w:val="28"/>
          <w:szCs w:val="28"/>
        </w:rPr>
        <w:t>НОЦРПП</w:t>
      </w:r>
      <w:r w:rsidR="000B6324" w:rsidRPr="00AD26F2">
        <w:rPr>
          <w:rFonts w:ascii="Times New Roman" w:hAnsi="Times New Roman" w:cs="Times New Roman"/>
          <w:sz w:val="28"/>
          <w:szCs w:val="28"/>
        </w:rPr>
        <w:t xml:space="preserve">»  </w:t>
      </w:r>
      <w:r w:rsidRPr="00AD26F2">
        <w:rPr>
          <w:rFonts w:ascii="Times New Roman" w:hAnsi="Times New Roman" w:cs="Times New Roman"/>
          <w:sz w:val="28"/>
          <w:szCs w:val="28"/>
        </w:rPr>
        <w:t>к деятельности по оказанию услуг в качестве исполнителей</w:t>
      </w:r>
      <w:r w:rsidR="002F0FF3">
        <w:rPr>
          <w:rFonts w:ascii="Times New Roman" w:hAnsi="Times New Roman" w:cs="Times New Roman"/>
          <w:sz w:val="28"/>
          <w:szCs w:val="28"/>
        </w:rPr>
        <w:t xml:space="preserve"> </w:t>
      </w:r>
      <w:r w:rsidR="002F0FF3" w:rsidRPr="00A42115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</w:p>
    <w:p w:rsidR="004A2008" w:rsidRPr="00AD26F2" w:rsidRDefault="004A2008" w:rsidP="00095E3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8" w:rsidRPr="00AD26F2" w:rsidRDefault="004A2008" w:rsidP="004A200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D26F2">
        <w:rPr>
          <w:rFonts w:ascii="Times New Roman" w:hAnsi="Times New Roman" w:cs="Times New Roman"/>
          <w:b/>
          <w:sz w:val="28"/>
          <w:szCs w:val="28"/>
        </w:rPr>
        <w:t>. Порядок информирования о предоставлении услуг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3.1. Информация о порядке предоставления услуг предоставляется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>: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1) на официальном сайте </w:t>
      </w:r>
      <w:r w:rsidR="0011754E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11754E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11754E">
        <w:rPr>
          <w:rFonts w:ascii="Times New Roman" w:hAnsi="Times New Roman" w:cs="Times New Roman"/>
          <w:sz w:val="28"/>
          <w:szCs w:val="28"/>
        </w:rPr>
        <w:t>НОЦРПП</w:t>
      </w:r>
      <w:r w:rsidR="0011754E" w:rsidRPr="00AD26F2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с использованием средств телефонной, почтовой связи либо электронной почты</w:t>
      </w:r>
      <w:r w:rsidR="00D55B45">
        <w:rPr>
          <w:rFonts w:ascii="Times New Roman" w:hAnsi="Times New Roman" w:cs="Times New Roman"/>
          <w:sz w:val="28"/>
          <w:szCs w:val="28"/>
        </w:rPr>
        <w:t xml:space="preserve"> и</w:t>
      </w:r>
      <w:r w:rsidRPr="00AD26F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3) в ходе личного приема заявителей;</w:t>
      </w:r>
      <w:r w:rsidR="004A2008" w:rsidRPr="00AD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08" w:rsidRPr="00AD26F2" w:rsidRDefault="0005509A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4</w:t>
      </w:r>
      <w:r w:rsidR="004A2008" w:rsidRPr="00AD26F2">
        <w:rPr>
          <w:rFonts w:ascii="Times New Roman" w:hAnsi="Times New Roman" w:cs="Times New Roman"/>
          <w:sz w:val="28"/>
          <w:szCs w:val="28"/>
        </w:rPr>
        <w:t>) путем издания информационных материалов (брошюр и буклетов);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3.2.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 осуществляет прием заявителей, обратившихся за пред</w:t>
      </w:r>
      <w:r w:rsidR="000761C7">
        <w:rPr>
          <w:rFonts w:ascii="Times New Roman" w:hAnsi="Times New Roman" w:cs="Times New Roman"/>
          <w:sz w:val="28"/>
          <w:szCs w:val="28"/>
        </w:rPr>
        <w:t>о</w:t>
      </w:r>
      <w:r w:rsidRPr="00AD26F2">
        <w:rPr>
          <w:rFonts w:ascii="Times New Roman" w:hAnsi="Times New Roman" w:cs="Times New Roman"/>
          <w:sz w:val="28"/>
          <w:szCs w:val="28"/>
        </w:rPr>
        <w:t xml:space="preserve">ставлением услуг в соответствии с графиком работы </w:t>
      </w:r>
      <w:r w:rsidR="000B6324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0B6324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0B6324">
        <w:rPr>
          <w:rFonts w:ascii="Times New Roman" w:hAnsi="Times New Roman" w:cs="Times New Roman"/>
          <w:sz w:val="28"/>
          <w:szCs w:val="28"/>
        </w:rPr>
        <w:t>НОЦРПП</w:t>
      </w:r>
      <w:r w:rsidR="000B6324" w:rsidRPr="00AD26F2">
        <w:rPr>
          <w:rFonts w:ascii="Times New Roman" w:hAnsi="Times New Roman" w:cs="Times New Roman"/>
          <w:sz w:val="28"/>
          <w:szCs w:val="28"/>
        </w:rPr>
        <w:t>»</w:t>
      </w:r>
      <w:r w:rsidRPr="00AD26F2">
        <w:rPr>
          <w:rFonts w:ascii="Times New Roman" w:hAnsi="Times New Roman" w:cs="Times New Roman"/>
          <w:sz w:val="28"/>
          <w:szCs w:val="28"/>
        </w:rPr>
        <w:t xml:space="preserve">: </w:t>
      </w:r>
      <w:r w:rsidR="00CC1C8A" w:rsidRPr="00AD26F2">
        <w:rPr>
          <w:rFonts w:ascii="Times New Roman" w:hAnsi="Times New Roman" w:cs="Times New Roman"/>
          <w:sz w:val="28"/>
          <w:szCs w:val="28"/>
        </w:rPr>
        <w:t>понедельник – пятница с 09.00</w:t>
      </w:r>
      <w:r w:rsidR="0011754E">
        <w:rPr>
          <w:rFonts w:ascii="Times New Roman" w:hAnsi="Times New Roman" w:cs="Times New Roman"/>
          <w:sz w:val="28"/>
          <w:szCs w:val="28"/>
        </w:rPr>
        <w:t xml:space="preserve"> -</w:t>
      </w:r>
      <w:r w:rsidR="0011754E" w:rsidRPr="0011754E">
        <w:rPr>
          <w:rFonts w:ascii="Times New Roman" w:hAnsi="Times New Roman" w:cs="Times New Roman"/>
          <w:sz w:val="28"/>
          <w:szCs w:val="28"/>
        </w:rPr>
        <w:t xml:space="preserve"> </w:t>
      </w:r>
      <w:r w:rsidR="0011754E" w:rsidRPr="00AD26F2">
        <w:rPr>
          <w:rFonts w:ascii="Times New Roman" w:hAnsi="Times New Roman" w:cs="Times New Roman"/>
          <w:sz w:val="28"/>
          <w:szCs w:val="28"/>
        </w:rPr>
        <w:t>до 1</w:t>
      </w:r>
      <w:r w:rsidR="0011754E">
        <w:rPr>
          <w:rFonts w:ascii="Times New Roman" w:hAnsi="Times New Roman" w:cs="Times New Roman"/>
          <w:sz w:val="28"/>
          <w:szCs w:val="28"/>
        </w:rPr>
        <w:t>2</w:t>
      </w:r>
      <w:r w:rsidR="0011754E" w:rsidRPr="00AD26F2">
        <w:rPr>
          <w:rFonts w:ascii="Times New Roman" w:hAnsi="Times New Roman" w:cs="Times New Roman"/>
          <w:sz w:val="28"/>
          <w:szCs w:val="28"/>
        </w:rPr>
        <w:t>.</w:t>
      </w:r>
      <w:r w:rsidR="0011754E">
        <w:rPr>
          <w:rFonts w:ascii="Times New Roman" w:hAnsi="Times New Roman" w:cs="Times New Roman"/>
          <w:sz w:val="28"/>
          <w:szCs w:val="28"/>
        </w:rPr>
        <w:t>30</w:t>
      </w:r>
      <w:r w:rsidR="0011754E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CC1C8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11754E">
        <w:rPr>
          <w:rFonts w:ascii="Times New Roman" w:hAnsi="Times New Roman" w:cs="Times New Roman"/>
          <w:sz w:val="28"/>
          <w:szCs w:val="28"/>
        </w:rPr>
        <w:t xml:space="preserve">и с </w:t>
      </w:r>
      <w:r w:rsidR="0011754E" w:rsidRPr="00AD26F2">
        <w:rPr>
          <w:rFonts w:ascii="Times New Roman" w:hAnsi="Times New Roman" w:cs="Times New Roman"/>
          <w:sz w:val="28"/>
          <w:szCs w:val="28"/>
        </w:rPr>
        <w:t>1</w:t>
      </w:r>
      <w:r w:rsidR="0011754E">
        <w:rPr>
          <w:rFonts w:ascii="Times New Roman" w:hAnsi="Times New Roman" w:cs="Times New Roman"/>
          <w:sz w:val="28"/>
          <w:szCs w:val="28"/>
        </w:rPr>
        <w:t>3</w:t>
      </w:r>
      <w:r w:rsidR="0011754E" w:rsidRPr="00AD26F2">
        <w:rPr>
          <w:rFonts w:ascii="Times New Roman" w:hAnsi="Times New Roman" w:cs="Times New Roman"/>
          <w:sz w:val="28"/>
          <w:szCs w:val="28"/>
        </w:rPr>
        <w:t>.</w:t>
      </w:r>
      <w:r w:rsidR="0011754E">
        <w:rPr>
          <w:rFonts w:ascii="Times New Roman" w:hAnsi="Times New Roman" w:cs="Times New Roman"/>
          <w:sz w:val="28"/>
          <w:szCs w:val="28"/>
        </w:rPr>
        <w:t>3</w:t>
      </w:r>
      <w:r w:rsidR="0011754E" w:rsidRPr="00AD26F2">
        <w:rPr>
          <w:rFonts w:ascii="Times New Roman" w:hAnsi="Times New Roman" w:cs="Times New Roman"/>
          <w:sz w:val="28"/>
          <w:szCs w:val="28"/>
        </w:rPr>
        <w:t>0</w:t>
      </w:r>
      <w:r w:rsidR="0011754E">
        <w:rPr>
          <w:rFonts w:ascii="Times New Roman" w:hAnsi="Times New Roman" w:cs="Times New Roman"/>
          <w:sz w:val="28"/>
          <w:szCs w:val="28"/>
        </w:rPr>
        <w:t xml:space="preserve"> </w:t>
      </w:r>
      <w:r w:rsidR="00CC1C8A" w:rsidRPr="00AD26F2">
        <w:rPr>
          <w:rFonts w:ascii="Times New Roman" w:hAnsi="Times New Roman" w:cs="Times New Roman"/>
          <w:sz w:val="28"/>
          <w:szCs w:val="28"/>
        </w:rPr>
        <w:t>до 18.00, суббота и воскресенье – выходные.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Место нахождения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: </w:t>
      </w:r>
      <w:r w:rsidR="000B6324">
        <w:rPr>
          <w:rFonts w:ascii="Times New Roman" w:hAnsi="Times New Roman" w:cs="Times New Roman"/>
          <w:sz w:val="28"/>
          <w:szCs w:val="28"/>
        </w:rPr>
        <w:t>630099</w:t>
      </w:r>
      <w:r w:rsidRPr="00AD26F2">
        <w:rPr>
          <w:rFonts w:ascii="Times New Roman" w:hAnsi="Times New Roman" w:cs="Times New Roman"/>
          <w:sz w:val="28"/>
          <w:szCs w:val="28"/>
        </w:rPr>
        <w:t xml:space="preserve">, г. </w:t>
      </w:r>
      <w:r w:rsidR="000B6324">
        <w:rPr>
          <w:rFonts w:ascii="Times New Roman" w:hAnsi="Times New Roman" w:cs="Times New Roman"/>
          <w:sz w:val="28"/>
          <w:szCs w:val="28"/>
        </w:rPr>
        <w:t>Новосибирск</w:t>
      </w:r>
      <w:r w:rsidRPr="00AD26F2">
        <w:rPr>
          <w:rFonts w:ascii="Times New Roman" w:hAnsi="Times New Roman" w:cs="Times New Roman"/>
          <w:sz w:val="28"/>
          <w:szCs w:val="28"/>
        </w:rPr>
        <w:t xml:space="preserve">, ул. </w:t>
      </w:r>
      <w:r w:rsidR="000B6324">
        <w:rPr>
          <w:rFonts w:ascii="Times New Roman" w:hAnsi="Times New Roman" w:cs="Times New Roman"/>
          <w:sz w:val="28"/>
          <w:szCs w:val="28"/>
        </w:rPr>
        <w:t>Орджоникидзе 37/1</w:t>
      </w:r>
      <w:r w:rsidRPr="00AD26F2">
        <w:rPr>
          <w:rFonts w:ascii="Times New Roman" w:hAnsi="Times New Roman" w:cs="Times New Roman"/>
          <w:sz w:val="28"/>
          <w:szCs w:val="28"/>
        </w:rPr>
        <w:t xml:space="preserve">,    </w:t>
      </w:r>
      <w:r w:rsidR="000B6324">
        <w:rPr>
          <w:rFonts w:ascii="Times New Roman" w:hAnsi="Times New Roman" w:cs="Times New Roman"/>
          <w:sz w:val="28"/>
          <w:szCs w:val="28"/>
        </w:rPr>
        <w:t xml:space="preserve">3 этаж </w:t>
      </w:r>
      <w:r w:rsidRPr="00AD26F2">
        <w:rPr>
          <w:rFonts w:ascii="Times New Roman" w:hAnsi="Times New Roman" w:cs="Times New Roman"/>
          <w:sz w:val="28"/>
          <w:szCs w:val="28"/>
        </w:rPr>
        <w:t xml:space="preserve">     оф. </w:t>
      </w:r>
      <w:r w:rsidR="000B6324">
        <w:rPr>
          <w:rFonts w:ascii="Times New Roman" w:hAnsi="Times New Roman" w:cs="Times New Roman"/>
          <w:sz w:val="28"/>
          <w:szCs w:val="28"/>
        </w:rPr>
        <w:t>300-1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</w:p>
    <w:p w:rsidR="004A2008" w:rsidRPr="00AD26F2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3.3. Почтовый адрес для направления в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 заявлений, документов и обращений по вопросам предоставления услуги: ул. </w:t>
      </w:r>
      <w:r w:rsidR="000B6324">
        <w:rPr>
          <w:rFonts w:ascii="Times New Roman" w:hAnsi="Times New Roman" w:cs="Times New Roman"/>
          <w:sz w:val="28"/>
          <w:szCs w:val="28"/>
        </w:rPr>
        <w:t>Орджоникидзе</w:t>
      </w:r>
      <w:r w:rsidRPr="00AD26F2">
        <w:rPr>
          <w:rFonts w:ascii="Times New Roman" w:hAnsi="Times New Roman" w:cs="Times New Roman"/>
          <w:sz w:val="28"/>
          <w:szCs w:val="28"/>
        </w:rPr>
        <w:t xml:space="preserve">, г. </w:t>
      </w:r>
      <w:r w:rsidR="000B6324">
        <w:rPr>
          <w:rFonts w:ascii="Times New Roman" w:hAnsi="Times New Roman" w:cs="Times New Roman"/>
          <w:sz w:val="28"/>
          <w:szCs w:val="28"/>
        </w:rPr>
        <w:t>Новосибирск</w:t>
      </w:r>
      <w:r w:rsidR="000B6324" w:rsidRPr="00AD26F2">
        <w:rPr>
          <w:rFonts w:ascii="Times New Roman" w:hAnsi="Times New Roman" w:cs="Times New Roman"/>
          <w:sz w:val="28"/>
          <w:szCs w:val="28"/>
        </w:rPr>
        <w:t>,</w:t>
      </w:r>
      <w:r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B6324">
        <w:rPr>
          <w:rFonts w:ascii="Times New Roman" w:hAnsi="Times New Roman" w:cs="Times New Roman"/>
          <w:sz w:val="28"/>
          <w:szCs w:val="28"/>
        </w:rPr>
        <w:t>630099</w:t>
      </w:r>
      <w:r w:rsidRPr="00AD26F2">
        <w:rPr>
          <w:rFonts w:ascii="Times New Roman" w:hAnsi="Times New Roman" w:cs="Times New Roman"/>
          <w:sz w:val="28"/>
          <w:szCs w:val="28"/>
        </w:rPr>
        <w:t>.</w:t>
      </w:r>
    </w:p>
    <w:p w:rsidR="004A2008" w:rsidRDefault="004A2008" w:rsidP="004A2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Телефон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>: 8 (3</w:t>
      </w:r>
      <w:r w:rsidR="00172862">
        <w:rPr>
          <w:rFonts w:ascii="Times New Roman" w:hAnsi="Times New Roman" w:cs="Times New Roman"/>
          <w:sz w:val="28"/>
          <w:szCs w:val="28"/>
        </w:rPr>
        <w:t>83</w:t>
      </w:r>
      <w:r w:rsidRPr="00AD26F2">
        <w:rPr>
          <w:rFonts w:ascii="Times New Roman" w:hAnsi="Times New Roman" w:cs="Times New Roman"/>
          <w:sz w:val="28"/>
          <w:szCs w:val="28"/>
        </w:rPr>
        <w:t xml:space="preserve">) </w:t>
      </w:r>
      <w:r w:rsidR="00172862">
        <w:rPr>
          <w:rFonts w:ascii="Times New Roman" w:hAnsi="Times New Roman" w:cs="Times New Roman"/>
          <w:sz w:val="28"/>
          <w:szCs w:val="28"/>
        </w:rPr>
        <w:t>223</w:t>
      </w:r>
      <w:r w:rsidRPr="00AD26F2">
        <w:rPr>
          <w:rFonts w:ascii="Times New Roman" w:hAnsi="Times New Roman" w:cs="Times New Roman"/>
          <w:sz w:val="28"/>
          <w:szCs w:val="28"/>
        </w:rPr>
        <w:t>-</w:t>
      </w:r>
      <w:r w:rsidR="00172862">
        <w:rPr>
          <w:rFonts w:ascii="Times New Roman" w:hAnsi="Times New Roman" w:cs="Times New Roman"/>
          <w:sz w:val="28"/>
          <w:szCs w:val="28"/>
        </w:rPr>
        <w:t>20</w:t>
      </w:r>
      <w:r w:rsidRPr="00AD26F2">
        <w:rPr>
          <w:rFonts w:ascii="Times New Roman" w:hAnsi="Times New Roman" w:cs="Times New Roman"/>
          <w:sz w:val="28"/>
          <w:szCs w:val="28"/>
        </w:rPr>
        <w:t>-</w:t>
      </w:r>
      <w:r w:rsidR="00172862">
        <w:rPr>
          <w:rFonts w:ascii="Times New Roman" w:hAnsi="Times New Roman" w:cs="Times New Roman"/>
          <w:sz w:val="28"/>
          <w:szCs w:val="28"/>
        </w:rPr>
        <w:t>77</w:t>
      </w:r>
    </w:p>
    <w:p w:rsidR="004A2008" w:rsidRPr="00AD26F2" w:rsidRDefault="004A2008" w:rsidP="004A2008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Электронная почта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42115">
        <w:rPr>
          <w:rFonts w:ascii="Times New Roman" w:hAnsi="Times New Roman" w:cs="Times New Roman"/>
          <w:sz w:val="28"/>
          <w:szCs w:val="28"/>
          <w:lang w:val="en-US"/>
        </w:rPr>
        <w:t>cpp</w:t>
      </w:r>
      <w:r w:rsidR="00172862" w:rsidRPr="00A42115">
        <w:rPr>
          <w:rFonts w:ascii="Times New Roman" w:hAnsi="Times New Roman" w:cs="Times New Roman"/>
          <w:sz w:val="28"/>
          <w:szCs w:val="28"/>
          <w:lang w:val="en-US"/>
        </w:rPr>
        <w:t>nso</w:t>
      </w:r>
      <w:proofErr w:type="spellEnd"/>
      <w:r w:rsidRPr="00A42115">
        <w:rPr>
          <w:rFonts w:ascii="Times New Roman" w:hAnsi="Times New Roman" w:cs="Times New Roman"/>
          <w:sz w:val="28"/>
          <w:szCs w:val="28"/>
        </w:rPr>
        <w:t>@</w:t>
      </w:r>
      <w:r w:rsidRPr="00A421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21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A2008" w:rsidRPr="00172862" w:rsidRDefault="004A2008" w:rsidP="004A200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3.4. Сведения о местонахождении, контактных телефонах, графике работы ЦП</w:t>
      </w:r>
      <w:r w:rsidR="00A962AF" w:rsidRPr="00AD26F2">
        <w:rPr>
          <w:rFonts w:ascii="Times New Roman" w:hAnsi="Times New Roman" w:cs="Times New Roman"/>
          <w:sz w:val="28"/>
          <w:szCs w:val="28"/>
        </w:rPr>
        <w:t>П</w:t>
      </w:r>
      <w:r w:rsidRPr="00AD26F2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</w:t>
      </w:r>
      <w:r w:rsidR="00172862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172862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172862">
        <w:rPr>
          <w:rFonts w:ascii="Times New Roman" w:hAnsi="Times New Roman" w:cs="Times New Roman"/>
          <w:sz w:val="28"/>
          <w:szCs w:val="28"/>
        </w:rPr>
        <w:t>НОЦРПП</w:t>
      </w:r>
      <w:r w:rsidR="00172862" w:rsidRPr="00AD26F2">
        <w:rPr>
          <w:rFonts w:ascii="Times New Roman" w:hAnsi="Times New Roman" w:cs="Times New Roman"/>
          <w:sz w:val="28"/>
          <w:szCs w:val="28"/>
        </w:rPr>
        <w:t xml:space="preserve">»  </w:t>
      </w:r>
      <w:r w:rsidR="00172862" w:rsidRPr="00A42115">
        <w:rPr>
          <w:rFonts w:ascii="Times New Roman" w:hAnsi="Times New Roman" w:cs="Times New Roman"/>
          <w:sz w:val="28"/>
          <w:szCs w:val="28"/>
        </w:rPr>
        <w:t>(</w:t>
      </w:r>
      <w:r w:rsidR="00172862" w:rsidRPr="00A421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72862" w:rsidRPr="00A4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862" w:rsidRPr="00A42115">
        <w:rPr>
          <w:rFonts w:ascii="Times New Roman" w:hAnsi="Times New Roman" w:cs="Times New Roman"/>
          <w:sz w:val="28"/>
          <w:szCs w:val="28"/>
          <w:lang w:val="en-US"/>
        </w:rPr>
        <w:t>mspnso</w:t>
      </w:r>
      <w:proofErr w:type="spellEnd"/>
      <w:r w:rsidR="00172862" w:rsidRPr="00A421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2862" w:rsidRPr="00A421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72862" w:rsidRPr="00A42115">
        <w:rPr>
          <w:rFonts w:ascii="Times New Roman" w:hAnsi="Times New Roman" w:cs="Times New Roman"/>
          <w:sz w:val="28"/>
          <w:szCs w:val="28"/>
        </w:rPr>
        <w:t>)</w:t>
      </w:r>
      <w:r w:rsidR="00F7449C" w:rsidRPr="00A42115">
        <w:rPr>
          <w:rFonts w:ascii="Times New Roman" w:hAnsi="Times New Roman" w:cs="Times New Roman"/>
          <w:sz w:val="28"/>
          <w:szCs w:val="28"/>
        </w:rPr>
        <w:t>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3.5. Информирование о предоставлении услуг осуществляется на безвозмездной основе.</w:t>
      </w:r>
    </w:p>
    <w:p w:rsidR="00131BD4" w:rsidRPr="00AD26F2" w:rsidRDefault="00131BD4" w:rsidP="00131BD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3.6.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ЦПП информирует заявителей о возможности или невозможности предоставления услуг (с указанием причин, по которым услуги не могут быть предоставлены) в срок не более 5 рабочих дней с момента поступления запроса.</w:t>
      </w:r>
    </w:p>
    <w:p w:rsidR="003B33D8" w:rsidRPr="00AD26F2" w:rsidRDefault="00131BD4" w:rsidP="003B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3.7.</w:t>
      </w:r>
      <w:r w:rsidR="00D95E32">
        <w:rPr>
          <w:rFonts w:ascii="Times New Roman" w:hAnsi="Times New Roman" w:cs="Times New Roman"/>
          <w:sz w:val="28"/>
          <w:szCs w:val="28"/>
        </w:rPr>
        <w:t> </w:t>
      </w:r>
      <w:r w:rsidRPr="00AD26F2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услуг </w:t>
      </w:r>
      <w:r w:rsidR="003B33D8">
        <w:rPr>
          <w:rFonts w:ascii="Times New Roman" w:hAnsi="Times New Roman" w:cs="Times New Roman"/>
          <w:sz w:val="28"/>
          <w:szCs w:val="28"/>
        </w:rPr>
        <w:t xml:space="preserve">и подача соответствующей заявки на ее получение </w:t>
      </w:r>
      <w:r w:rsidRPr="00AD26F2">
        <w:rPr>
          <w:rFonts w:ascii="Times New Roman" w:hAnsi="Times New Roman" w:cs="Times New Roman"/>
          <w:sz w:val="28"/>
          <w:szCs w:val="28"/>
        </w:rPr>
        <w:t xml:space="preserve">осуществляется также посредством обращения </w:t>
      </w:r>
      <w:r w:rsidR="003B33D8" w:rsidRPr="00AD26F2">
        <w:rPr>
          <w:rFonts w:ascii="Times New Roman" w:hAnsi="Times New Roman" w:cs="Times New Roman"/>
          <w:sz w:val="28"/>
          <w:szCs w:val="28"/>
        </w:rPr>
        <w:t>в</w:t>
      </w:r>
      <w:r w:rsidR="003B33D8">
        <w:rPr>
          <w:rFonts w:ascii="Times New Roman" w:hAnsi="Times New Roman" w:cs="Times New Roman"/>
          <w:sz w:val="28"/>
          <w:szCs w:val="28"/>
        </w:rPr>
        <w:t xml:space="preserve"> окна </w:t>
      </w:r>
      <w:r w:rsidR="003B33D8" w:rsidRPr="003B33D8">
        <w:rPr>
          <w:rFonts w:ascii="Times New Roman" w:hAnsi="Times New Roman" w:cs="Times New Roman"/>
          <w:sz w:val="28"/>
          <w:szCs w:val="28"/>
        </w:rPr>
        <w:t>“</w:t>
      </w:r>
      <w:r w:rsidR="003B33D8">
        <w:rPr>
          <w:rFonts w:ascii="Times New Roman" w:hAnsi="Times New Roman" w:cs="Times New Roman"/>
          <w:sz w:val="28"/>
          <w:szCs w:val="28"/>
        </w:rPr>
        <w:t>для бизнеса</w:t>
      </w:r>
      <w:r w:rsidR="003B33D8" w:rsidRPr="003B33D8">
        <w:rPr>
          <w:rFonts w:ascii="Times New Roman" w:hAnsi="Times New Roman" w:cs="Times New Roman"/>
          <w:sz w:val="28"/>
          <w:szCs w:val="28"/>
        </w:rPr>
        <w:t>”</w:t>
      </w:r>
      <w:r w:rsidR="003B33D8">
        <w:rPr>
          <w:rFonts w:ascii="Times New Roman" w:hAnsi="Times New Roman" w:cs="Times New Roman"/>
          <w:sz w:val="28"/>
          <w:szCs w:val="28"/>
        </w:rPr>
        <w:t xml:space="preserve"> территориально-обособленных структурных </w:t>
      </w:r>
      <w:r w:rsidR="003B33D8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подразделении </w:t>
      </w:r>
      <w:r w:rsidR="003B33D8" w:rsidRPr="00AD26F2">
        <w:rPr>
          <w:rFonts w:ascii="Times New Roman" w:hAnsi="Times New Roman" w:cs="Times New Roman"/>
          <w:sz w:val="28"/>
          <w:szCs w:val="28"/>
        </w:rPr>
        <w:t>ГАУ</w:t>
      </w:r>
      <w:r w:rsidR="003B33D8" w:rsidRPr="003B33D8">
        <w:rPr>
          <w:rFonts w:ascii="Times New Roman" w:hAnsi="Times New Roman" w:cs="Times New Roman"/>
          <w:sz w:val="28"/>
          <w:szCs w:val="28"/>
        </w:rPr>
        <w:t xml:space="preserve"> </w:t>
      </w:r>
      <w:r w:rsidR="003B33D8">
        <w:rPr>
          <w:rFonts w:ascii="Times New Roman" w:hAnsi="Times New Roman" w:cs="Times New Roman"/>
          <w:sz w:val="28"/>
          <w:szCs w:val="28"/>
        </w:rPr>
        <w:t>НСО</w:t>
      </w:r>
      <w:r w:rsidR="003B33D8" w:rsidRPr="00AD26F2">
        <w:rPr>
          <w:rFonts w:ascii="Times New Roman" w:hAnsi="Times New Roman" w:cs="Times New Roman"/>
          <w:sz w:val="28"/>
          <w:szCs w:val="28"/>
        </w:rPr>
        <w:t xml:space="preserve"> «МФЦ»</w:t>
      </w:r>
      <w:r w:rsidR="003B33D8" w:rsidRPr="003B33D8">
        <w:rPr>
          <w:rFonts w:ascii="Times New Roman" w:hAnsi="Times New Roman" w:cs="Times New Roman"/>
          <w:sz w:val="28"/>
          <w:szCs w:val="28"/>
        </w:rPr>
        <w:t xml:space="preserve"> </w:t>
      </w:r>
      <w:r w:rsidR="003B33D8">
        <w:rPr>
          <w:rFonts w:ascii="Times New Roman" w:hAnsi="Times New Roman" w:cs="Times New Roman"/>
          <w:sz w:val="28"/>
          <w:szCs w:val="28"/>
        </w:rPr>
        <w:t>по адресу</w:t>
      </w:r>
      <w:r w:rsidR="003B33D8" w:rsidRPr="003B33D8">
        <w:rPr>
          <w:rFonts w:ascii="Times New Roman" w:hAnsi="Times New Roman" w:cs="Times New Roman"/>
          <w:sz w:val="28"/>
          <w:szCs w:val="28"/>
        </w:rPr>
        <w:t>:</w:t>
      </w:r>
      <w:r w:rsidR="003B33D8">
        <w:rPr>
          <w:rFonts w:ascii="Times New Roman" w:hAnsi="Times New Roman" w:cs="Times New Roman"/>
          <w:sz w:val="28"/>
          <w:szCs w:val="28"/>
        </w:rPr>
        <w:t xml:space="preserve"> </w:t>
      </w:r>
      <w:r w:rsidR="003B33D8" w:rsidRP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Новосибирск, ул. </w:t>
      </w:r>
      <w:proofErr w:type="spellStart"/>
      <w:r w:rsidR="003B33D8" w:rsidRP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Зыряновская</w:t>
      </w:r>
      <w:proofErr w:type="spellEnd"/>
      <w:r w:rsidR="003B33D8" w:rsidRP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63, 4 этаж; г. Новосибирск, ул. Дуси Ковальчук, 179/5; г. Бердск,</w:t>
      </w:r>
      <w:r w:rsid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33D8" w:rsidRP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ул.</w:t>
      </w:r>
      <w:r w:rsid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33D8" w:rsidRPr="003B33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Ленина,90</w:t>
      </w:r>
      <w:r w:rsidR="003B33D8" w:rsidRPr="00AD26F2">
        <w:rPr>
          <w:rFonts w:ascii="Times New Roman" w:hAnsi="Times New Roman" w:cs="Times New Roman"/>
          <w:sz w:val="28"/>
          <w:szCs w:val="28"/>
        </w:rPr>
        <w:t>.</w:t>
      </w:r>
    </w:p>
    <w:p w:rsidR="00B74151" w:rsidRDefault="00B74151" w:rsidP="00B7415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  </w:t>
      </w:r>
      <w:r w:rsidR="00131BD4" w:rsidRPr="00AD26F2">
        <w:rPr>
          <w:rFonts w:ascii="Times New Roman" w:hAnsi="Times New Roman" w:cs="Times New Roman"/>
          <w:sz w:val="28"/>
          <w:szCs w:val="28"/>
        </w:rPr>
        <w:t xml:space="preserve">Порядок информирования о предоставлении услуг по направлению деятельности ЦПП устанавливается </w:t>
      </w:r>
      <w:r w:rsidR="00425BAD" w:rsidRPr="00A42115">
        <w:rPr>
          <w:rFonts w:ascii="Times New Roman" w:hAnsi="Times New Roman" w:cs="Times New Roman"/>
          <w:sz w:val="28"/>
          <w:szCs w:val="28"/>
        </w:rPr>
        <w:t>ГАУ НСО «МФЦ»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5650" w:rsidRPr="00A421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оглашением, заключенным между</w:t>
      </w:r>
      <w:r w:rsidRPr="00B7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ГУП НСО </w:t>
      </w:r>
      <w:r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НОЦРПП</w:t>
      </w:r>
      <w:r w:rsidRPr="00AD2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D26F2">
        <w:rPr>
          <w:rFonts w:ascii="Times New Roman" w:hAnsi="Times New Roman" w:cs="Times New Roman"/>
          <w:sz w:val="28"/>
          <w:szCs w:val="28"/>
        </w:rPr>
        <w:t xml:space="preserve">ГАУ </w:t>
      </w:r>
      <w:r>
        <w:rPr>
          <w:rFonts w:ascii="Times New Roman" w:hAnsi="Times New Roman" w:cs="Times New Roman"/>
          <w:sz w:val="28"/>
          <w:szCs w:val="28"/>
        </w:rPr>
        <w:t xml:space="preserve">НСО </w:t>
      </w:r>
      <w:r w:rsidRPr="00AD26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AD26F2">
        <w:rPr>
          <w:rFonts w:ascii="Times New Roman" w:hAnsi="Times New Roman" w:cs="Times New Roman"/>
          <w:sz w:val="28"/>
          <w:szCs w:val="28"/>
        </w:rPr>
        <w:t>»</w:t>
      </w:r>
    </w:p>
    <w:p w:rsidR="00461434" w:rsidRPr="00AD26F2" w:rsidRDefault="00461434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3F1" w:rsidRPr="00AD26F2" w:rsidRDefault="00D653F1" w:rsidP="00D653F1">
      <w:pPr>
        <w:tabs>
          <w:tab w:val="left" w:pos="567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Категории лиц, имеющих право на получение услуг, </w:t>
      </w:r>
    </w:p>
    <w:p w:rsidR="00074BEA" w:rsidRPr="00AD26F2" w:rsidRDefault="00D653F1" w:rsidP="00D653F1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условия предоставления услуг</w:t>
      </w:r>
    </w:p>
    <w:p w:rsidR="008C1AE6" w:rsidRPr="00AD26F2" w:rsidRDefault="008C1AE6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3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A334AE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услуг имеют юридические лица и индивидуальные предприниматели (далее при совместном упоминании – заявители):</w:t>
      </w:r>
      <w:r w:rsidR="005C62A9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7773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зарегистрированные и осуществляющие свою деятельность на территории </w:t>
      </w:r>
      <w:r w:rsidR="00B74151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 области</w:t>
      </w: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13601" w:rsidRPr="00AD26F2" w:rsidRDefault="00097773" w:rsidP="00097773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относящиеся</w:t>
      </w:r>
      <w:proofErr w:type="gramEnd"/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 и среднего предпринимательства в соответствии с Федеральн</w:t>
      </w:r>
      <w:r w:rsidR="00B7415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B7415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24.07.2007 года № 209-ФЗ «О развитии малого и среднего предпринимательства»</w:t>
      </w:r>
      <w:r w:rsidR="00D26A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A0C" w:rsidRPr="00A42115">
        <w:rPr>
          <w:rFonts w:ascii="Times New Roman" w:hAnsi="Times New Roman" w:cs="Times New Roman"/>
          <w:color w:val="000000" w:themeColor="text1"/>
          <w:sz w:val="28"/>
          <w:szCs w:val="28"/>
        </w:rPr>
        <w:t>и включены в Единый реестр СМСП</w:t>
      </w:r>
      <w:r w:rsidR="005C62A9" w:rsidRPr="00A421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3601" w:rsidRPr="00AD26F2" w:rsidRDefault="005C62A9" w:rsidP="008348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Право на получение услуг</w:t>
      </w:r>
      <w:r w:rsidR="0083487F" w:rsidRPr="00AD26F2">
        <w:rPr>
          <w:rFonts w:ascii="Times New Roman" w:hAnsi="Times New Roman" w:cs="Times New Roman"/>
          <w:sz w:val="28"/>
          <w:szCs w:val="28"/>
        </w:rPr>
        <w:t>, указанн</w:t>
      </w:r>
      <w:r w:rsidR="002B525F">
        <w:rPr>
          <w:rFonts w:ascii="Times New Roman" w:hAnsi="Times New Roman" w:cs="Times New Roman"/>
          <w:sz w:val="28"/>
          <w:szCs w:val="28"/>
        </w:rPr>
        <w:t>ых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в подп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</w:t>
      </w:r>
      <w:r w:rsidR="002B525F">
        <w:rPr>
          <w:rFonts w:ascii="Times New Roman" w:hAnsi="Times New Roman" w:cs="Times New Roman"/>
          <w:sz w:val="28"/>
          <w:szCs w:val="28"/>
        </w:rPr>
        <w:t>ах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1</w:t>
      </w:r>
      <w:r w:rsidR="002B525F">
        <w:rPr>
          <w:rFonts w:ascii="Times New Roman" w:hAnsi="Times New Roman" w:cs="Times New Roman"/>
          <w:sz w:val="28"/>
          <w:szCs w:val="28"/>
        </w:rPr>
        <w:t>-</w:t>
      </w:r>
      <w:r w:rsidR="00425BAD" w:rsidRPr="00A42115">
        <w:rPr>
          <w:rFonts w:ascii="Times New Roman" w:hAnsi="Times New Roman" w:cs="Times New Roman"/>
          <w:sz w:val="28"/>
          <w:szCs w:val="28"/>
        </w:rPr>
        <w:t>4</w:t>
      </w:r>
      <w:r w:rsidR="00D55B45">
        <w:rPr>
          <w:rFonts w:ascii="Times New Roman" w:hAnsi="Times New Roman" w:cs="Times New Roman"/>
          <w:sz w:val="28"/>
          <w:szCs w:val="28"/>
        </w:rPr>
        <w:t xml:space="preserve"> </w:t>
      </w:r>
      <w:r w:rsidR="0083487F" w:rsidRPr="00AD26F2">
        <w:rPr>
          <w:rFonts w:ascii="Times New Roman" w:hAnsi="Times New Roman" w:cs="Times New Roman"/>
          <w:sz w:val="28"/>
          <w:szCs w:val="28"/>
        </w:rPr>
        <w:t>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ункта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2.2 настоящего Регламента,</w:t>
      </w:r>
      <w:r w:rsidR="00DD6951" w:rsidRPr="00AD26F2"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D13601" w:rsidRPr="00AD26F2">
        <w:rPr>
          <w:rFonts w:ascii="Times New Roman" w:hAnsi="Times New Roman" w:cs="Times New Roman"/>
          <w:sz w:val="28"/>
          <w:szCs w:val="28"/>
        </w:rPr>
        <w:t>физические лица,</w:t>
      </w:r>
      <w:r w:rsidR="00097773" w:rsidRPr="00AD26F2">
        <w:rPr>
          <w:rFonts w:ascii="Times New Roman" w:hAnsi="Times New Roman" w:cs="Times New Roman"/>
          <w:sz w:val="28"/>
          <w:szCs w:val="28"/>
        </w:rPr>
        <w:t xml:space="preserve"> заинтересованные в начале осуществления предпринимательской деятельности</w:t>
      </w:r>
      <w:r w:rsidR="00D13601" w:rsidRPr="00AD26F2">
        <w:rPr>
          <w:rFonts w:ascii="Times New Roman" w:hAnsi="Times New Roman" w:cs="Times New Roman"/>
          <w:sz w:val="28"/>
          <w:szCs w:val="28"/>
        </w:rPr>
        <w:t>.</w:t>
      </w:r>
    </w:p>
    <w:p w:rsidR="00DD6951" w:rsidRPr="00AD26F2" w:rsidRDefault="004D4756" w:rsidP="0083487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D6951" w:rsidRPr="00AD26F2">
        <w:rPr>
          <w:rFonts w:ascii="Times New Roman" w:hAnsi="Times New Roman" w:cs="Times New Roman"/>
          <w:sz w:val="28"/>
          <w:szCs w:val="28"/>
        </w:rPr>
        <w:t>изические лица, заинтересованные в начале осуществления предпринимательской деятельности</w:t>
      </w:r>
      <w:r w:rsidR="0044376C" w:rsidRPr="00AD26F2">
        <w:rPr>
          <w:rFonts w:ascii="Times New Roman" w:hAnsi="Times New Roman" w:cs="Times New Roman"/>
          <w:sz w:val="28"/>
          <w:szCs w:val="28"/>
        </w:rPr>
        <w:t>,</w:t>
      </w:r>
      <w:r w:rsidR="00EA4D20"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AD26F2">
        <w:rPr>
          <w:rFonts w:ascii="Times New Roman" w:hAnsi="Times New Roman" w:cs="Times New Roman"/>
          <w:sz w:val="28"/>
          <w:szCs w:val="28"/>
        </w:rPr>
        <w:t xml:space="preserve">имеют также </w:t>
      </w:r>
      <w:r w:rsidR="00EA4D20">
        <w:rPr>
          <w:rFonts w:ascii="Times New Roman" w:hAnsi="Times New Roman" w:cs="Times New Roman"/>
          <w:sz w:val="28"/>
          <w:szCs w:val="28"/>
        </w:rPr>
        <w:t>п</w:t>
      </w:r>
      <w:r w:rsidR="00EA4D20" w:rsidRPr="00AD26F2">
        <w:rPr>
          <w:rFonts w:ascii="Times New Roman" w:hAnsi="Times New Roman" w:cs="Times New Roman"/>
          <w:color w:val="000000" w:themeColor="text1"/>
          <w:sz w:val="28"/>
          <w:szCs w:val="28"/>
        </w:rPr>
        <w:t>раво на получение услуг</w:t>
      </w:r>
      <w:r w:rsidR="00EA4D20" w:rsidRPr="00AD26F2">
        <w:rPr>
          <w:rFonts w:ascii="Times New Roman" w:hAnsi="Times New Roman" w:cs="Times New Roman"/>
          <w:sz w:val="28"/>
          <w:szCs w:val="28"/>
        </w:rPr>
        <w:t>, указанн</w:t>
      </w:r>
      <w:r w:rsidR="00EA4D20">
        <w:rPr>
          <w:rFonts w:ascii="Times New Roman" w:hAnsi="Times New Roman" w:cs="Times New Roman"/>
          <w:sz w:val="28"/>
          <w:szCs w:val="28"/>
        </w:rPr>
        <w:t>ых</w:t>
      </w:r>
      <w:r w:rsidR="00EA4D20" w:rsidRPr="00AD26F2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425BAD" w:rsidRPr="00A42115">
        <w:rPr>
          <w:rFonts w:ascii="Times New Roman" w:hAnsi="Times New Roman" w:cs="Times New Roman"/>
          <w:sz w:val="28"/>
          <w:szCs w:val="28"/>
        </w:rPr>
        <w:t>6</w:t>
      </w:r>
      <w:r w:rsidR="00EA4D20" w:rsidRPr="00AD26F2">
        <w:rPr>
          <w:rFonts w:ascii="Times New Roman" w:hAnsi="Times New Roman" w:cs="Times New Roman"/>
          <w:sz w:val="28"/>
          <w:szCs w:val="28"/>
        </w:rPr>
        <w:t xml:space="preserve"> пункта 2.2 настоящего Регламента</w:t>
      </w:r>
      <w:r w:rsidR="00EA4D20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proofErr w:type="gramStart"/>
      <w:r w:rsidR="00EA4D20">
        <w:rPr>
          <w:rFonts w:ascii="Times New Roman" w:hAnsi="Times New Roman" w:cs="Times New Roman"/>
          <w:sz w:val="28"/>
          <w:szCs w:val="28"/>
        </w:rPr>
        <w:t>обучением  по программам</w:t>
      </w:r>
      <w:proofErr w:type="gramEnd"/>
      <w:r w:rsidR="00EA4D20">
        <w:rPr>
          <w:rFonts w:ascii="Times New Roman" w:hAnsi="Times New Roman" w:cs="Times New Roman"/>
          <w:sz w:val="28"/>
          <w:szCs w:val="28"/>
        </w:rPr>
        <w:t xml:space="preserve"> </w:t>
      </w:r>
      <w:r w:rsidR="0044376C" w:rsidRPr="00AD26F2">
        <w:rPr>
          <w:rFonts w:ascii="Times New Roman" w:hAnsi="Times New Roman" w:cs="Times New Roman"/>
          <w:sz w:val="28"/>
          <w:szCs w:val="28"/>
        </w:rPr>
        <w:t>А</w:t>
      </w:r>
      <w:r w:rsidR="00EA4D20">
        <w:rPr>
          <w:rFonts w:ascii="Times New Roman" w:hAnsi="Times New Roman" w:cs="Times New Roman"/>
          <w:sz w:val="28"/>
          <w:szCs w:val="28"/>
        </w:rPr>
        <w:t>О</w:t>
      </w:r>
      <w:r w:rsidR="0044376C" w:rsidRPr="00AD26F2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</w:t>
      </w:r>
      <w:r w:rsidR="00EA4D20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DD6951" w:rsidRPr="00AD26F2">
        <w:rPr>
          <w:rFonts w:ascii="Times New Roman" w:hAnsi="Times New Roman" w:cs="Times New Roman"/>
          <w:sz w:val="28"/>
          <w:szCs w:val="28"/>
        </w:rPr>
        <w:t>.</w:t>
      </w:r>
    </w:p>
    <w:p w:rsidR="00D13601" w:rsidRPr="00AD26F2" w:rsidRDefault="00263705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4</w:t>
      </w:r>
      <w:r w:rsidR="00D13601" w:rsidRPr="00AD26F2">
        <w:rPr>
          <w:rFonts w:ascii="Times New Roman" w:hAnsi="Times New Roman" w:cs="Times New Roman"/>
          <w:sz w:val="28"/>
          <w:szCs w:val="28"/>
        </w:rPr>
        <w:t>.</w:t>
      </w:r>
      <w:r w:rsidRPr="00AD26F2">
        <w:rPr>
          <w:rFonts w:ascii="Times New Roman" w:hAnsi="Times New Roman" w:cs="Times New Roman"/>
          <w:sz w:val="28"/>
          <w:szCs w:val="28"/>
        </w:rPr>
        <w:t>2</w:t>
      </w:r>
      <w:r w:rsidR="00D13601" w:rsidRPr="00AD26F2">
        <w:rPr>
          <w:rFonts w:ascii="Times New Roman" w:hAnsi="Times New Roman" w:cs="Times New Roman"/>
          <w:sz w:val="28"/>
          <w:szCs w:val="28"/>
        </w:rPr>
        <w:t>. Услуги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2F5D1F" w:rsidRPr="00AD26F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83487F" w:rsidRPr="00AD26F2">
        <w:rPr>
          <w:rFonts w:ascii="Times New Roman" w:hAnsi="Times New Roman" w:cs="Times New Roman"/>
          <w:sz w:val="28"/>
          <w:szCs w:val="28"/>
        </w:rPr>
        <w:t>подп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унктами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2–</w:t>
      </w:r>
      <w:r w:rsidR="0030526C">
        <w:rPr>
          <w:rFonts w:ascii="Times New Roman" w:hAnsi="Times New Roman" w:cs="Times New Roman"/>
          <w:sz w:val="28"/>
          <w:szCs w:val="28"/>
        </w:rPr>
        <w:t>5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п</w:t>
      </w:r>
      <w:r w:rsidR="002F5D1F" w:rsidRPr="00AD26F2">
        <w:rPr>
          <w:rFonts w:ascii="Times New Roman" w:hAnsi="Times New Roman" w:cs="Times New Roman"/>
          <w:sz w:val="28"/>
          <w:szCs w:val="28"/>
        </w:rPr>
        <w:t>ункта</w:t>
      </w:r>
      <w:r w:rsidR="0083487F" w:rsidRPr="00AD26F2">
        <w:rPr>
          <w:rFonts w:ascii="Times New Roman" w:hAnsi="Times New Roman" w:cs="Times New Roman"/>
          <w:sz w:val="28"/>
          <w:szCs w:val="28"/>
        </w:rPr>
        <w:t xml:space="preserve"> 2.2 настоящего Регламента, </w:t>
      </w:r>
      <w:r w:rsidR="00D13601" w:rsidRPr="00AD26F2">
        <w:rPr>
          <w:rFonts w:ascii="Times New Roman" w:hAnsi="Times New Roman" w:cs="Times New Roman"/>
          <w:sz w:val="28"/>
          <w:szCs w:val="28"/>
        </w:rPr>
        <w:t>предоставляются при соблюдении заявителями</w:t>
      </w:r>
      <w:r w:rsidR="00702FDD" w:rsidRPr="00AD26F2">
        <w:rPr>
          <w:rFonts w:ascii="Times New Roman" w:hAnsi="Times New Roman" w:cs="Times New Roman"/>
          <w:sz w:val="28"/>
          <w:szCs w:val="28"/>
        </w:rPr>
        <w:t xml:space="preserve"> – СМСП</w:t>
      </w:r>
      <w:r w:rsidR="00D13601" w:rsidRPr="00AD26F2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2B525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2) не являются участниками соглашения о разделе продукции;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3) не осуществляют предпринимательскую деятельность в сфере игорного бизнеса;</w:t>
      </w:r>
    </w:p>
    <w:p w:rsidR="00D13601" w:rsidRPr="00AD26F2" w:rsidRDefault="00D13601" w:rsidP="00D1360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547F95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дополнительных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условий, предусмотренных 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разделами 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r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7225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</w:t>
      </w:r>
      <w:r w:rsidR="0083487F" w:rsidRPr="00AD26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61D6B" w:rsidRPr="00AD26F2">
        <w:rPr>
          <w:rFonts w:ascii="Times New Roman" w:hAnsi="Times New Roman" w:cs="Times New Roman"/>
          <w:sz w:val="28"/>
          <w:szCs w:val="28"/>
        </w:rPr>
        <w:t>, регламентирующими предоставлени</w:t>
      </w:r>
      <w:r w:rsidR="000F2AD4">
        <w:rPr>
          <w:rFonts w:ascii="Times New Roman" w:hAnsi="Times New Roman" w:cs="Times New Roman"/>
          <w:sz w:val="28"/>
          <w:szCs w:val="28"/>
        </w:rPr>
        <w:t>е</w:t>
      </w:r>
      <w:r w:rsidR="00361D6B" w:rsidRPr="00AD26F2">
        <w:rPr>
          <w:rFonts w:ascii="Times New Roman" w:hAnsi="Times New Roman" w:cs="Times New Roman"/>
          <w:sz w:val="28"/>
          <w:szCs w:val="28"/>
        </w:rPr>
        <w:t xml:space="preserve"> соответствующего вида услуг.</w:t>
      </w:r>
    </w:p>
    <w:p w:rsidR="003C2B35" w:rsidRDefault="003C2B35" w:rsidP="006B2103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</w:p>
    <w:p w:rsidR="006446C0" w:rsidRPr="00AD26F2" w:rsidRDefault="003A12A5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6686" w:rsidRPr="00AD26F2">
        <w:rPr>
          <w:rFonts w:ascii="Times New Roman" w:hAnsi="Times New Roman" w:cs="Times New Roman"/>
          <w:b/>
          <w:sz w:val="28"/>
          <w:szCs w:val="28"/>
        </w:rPr>
        <w:t>Стоимость</w:t>
      </w:r>
      <w:r w:rsidR="00341CF3"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6446C0" w:rsidRPr="00AD26F2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6446C0" w:rsidRPr="00AD26F2" w:rsidRDefault="006446C0" w:rsidP="00253A73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5.1. Предоставление услуг осуществляется на безвозмездной основе.</w:t>
      </w:r>
    </w:p>
    <w:p w:rsidR="006446C0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E4E" w:rsidRPr="00AD26F2" w:rsidRDefault="00A31E4E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688" w:rsidRPr="00AD26F2" w:rsidRDefault="006446C0" w:rsidP="00636688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D26F2">
        <w:rPr>
          <w:rFonts w:ascii="Times New Roman" w:hAnsi="Times New Roman" w:cs="Times New Roman"/>
          <w:b/>
          <w:sz w:val="28"/>
          <w:szCs w:val="28"/>
        </w:rPr>
        <w:t>.</w:t>
      </w:r>
      <w:r w:rsidR="00866C40" w:rsidRPr="00AD26F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36688" w:rsidRPr="00AD26F2">
        <w:rPr>
          <w:rFonts w:ascii="Times New Roman" w:hAnsi="Times New Roman" w:cs="Times New Roman"/>
          <w:b/>
          <w:sz w:val="28"/>
          <w:szCs w:val="28"/>
        </w:rPr>
        <w:t>еречень доку</w:t>
      </w:r>
      <w:r w:rsidR="00186686" w:rsidRPr="00AD26F2">
        <w:rPr>
          <w:rFonts w:ascii="Times New Roman" w:hAnsi="Times New Roman" w:cs="Times New Roman"/>
          <w:b/>
          <w:sz w:val="28"/>
          <w:szCs w:val="28"/>
        </w:rPr>
        <w:t>ментов для предоставления услуг</w:t>
      </w:r>
    </w:p>
    <w:p w:rsidR="00940681" w:rsidRPr="00AD26F2" w:rsidRDefault="00940681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688" w:rsidRPr="00AD26F2" w:rsidRDefault="002166CA" w:rsidP="008109F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6.</w:t>
      </w:r>
      <w:r w:rsidR="00702FDD" w:rsidRPr="00AD26F2">
        <w:rPr>
          <w:rFonts w:ascii="Times New Roman" w:hAnsi="Times New Roman" w:cs="Times New Roman"/>
          <w:sz w:val="28"/>
          <w:szCs w:val="28"/>
        </w:rPr>
        <w:t>1</w:t>
      </w:r>
      <w:r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8E66A2" w:rsidRPr="00AD26F2">
        <w:rPr>
          <w:rFonts w:ascii="Times New Roman" w:hAnsi="Times New Roman" w:cs="Times New Roman"/>
          <w:sz w:val="28"/>
          <w:szCs w:val="28"/>
        </w:rPr>
        <w:t>П</w:t>
      </w:r>
      <w:r w:rsidR="00341CF3" w:rsidRPr="00AD26F2">
        <w:rPr>
          <w:rFonts w:ascii="Times New Roman" w:hAnsi="Times New Roman" w:cs="Times New Roman"/>
          <w:sz w:val="28"/>
          <w:szCs w:val="28"/>
        </w:rPr>
        <w:t>еречень д</w:t>
      </w:r>
      <w:r w:rsidR="00852D08" w:rsidRPr="00AD26F2">
        <w:rPr>
          <w:rFonts w:ascii="Times New Roman" w:hAnsi="Times New Roman" w:cs="Times New Roman"/>
          <w:sz w:val="28"/>
          <w:szCs w:val="28"/>
        </w:rPr>
        <w:t>окумент</w:t>
      </w:r>
      <w:r w:rsidR="00341CF3" w:rsidRPr="00AD26F2">
        <w:rPr>
          <w:rFonts w:ascii="Times New Roman" w:hAnsi="Times New Roman" w:cs="Times New Roman"/>
          <w:sz w:val="28"/>
          <w:szCs w:val="28"/>
        </w:rPr>
        <w:t xml:space="preserve">ов </w:t>
      </w:r>
      <w:r w:rsidR="00186686" w:rsidRPr="00AD26F2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852D08" w:rsidRPr="00AD26F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8E66A2" w:rsidRPr="00AD26F2">
        <w:rPr>
          <w:rFonts w:ascii="Times New Roman" w:hAnsi="Times New Roman" w:cs="Times New Roman"/>
          <w:sz w:val="28"/>
          <w:szCs w:val="28"/>
        </w:rPr>
        <w:t>е</w:t>
      </w:r>
      <w:r w:rsidR="00852D08" w:rsidRPr="00AD26F2">
        <w:rPr>
          <w:rFonts w:ascii="Times New Roman" w:hAnsi="Times New Roman" w:cs="Times New Roman"/>
          <w:sz w:val="28"/>
          <w:szCs w:val="28"/>
        </w:rPr>
        <w:t>тся раздел</w:t>
      </w:r>
      <w:r w:rsidR="005303AE" w:rsidRPr="00AD26F2">
        <w:rPr>
          <w:rFonts w:ascii="Times New Roman" w:hAnsi="Times New Roman" w:cs="Times New Roman"/>
          <w:sz w:val="28"/>
          <w:szCs w:val="28"/>
        </w:rPr>
        <w:t>а</w:t>
      </w:r>
      <w:r w:rsidR="006324F5" w:rsidRPr="00AD26F2">
        <w:rPr>
          <w:rFonts w:ascii="Times New Roman" w:hAnsi="Times New Roman" w:cs="Times New Roman"/>
          <w:sz w:val="28"/>
          <w:szCs w:val="28"/>
        </w:rPr>
        <w:t>м</w:t>
      </w:r>
      <w:r w:rsidR="005303AE" w:rsidRPr="00AD26F2">
        <w:rPr>
          <w:rFonts w:ascii="Times New Roman" w:hAnsi="Times New Roman" w:cs="Times New Roman"/>
          <w:sz w:val="28"/>
          <w:szCs w:val="28"/>
        </w:rPr>
        <w:t>и</w:t>
      </w:r>
      <w:r w:rsidR="00186686" w:rsidRPr="00AD26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3487F" w:rsidRPr="00AD26F2">
        <w:rPr>
          <w:rFonts w:ascii="Times New Roman" w:hAnsi="Times New Roman" w:cs="Times New Roman"/>
          <w:sz w:val="28"/>
          <w:szCs w:val="28"/>
        </w:rPr>
        <w:t>Регламента</w:t>
      </w:r>
      <w:r w:rsidR="00852D08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735F9D" w:rsidRPr="00AD26F2">
        <w:rPr>
          <w:rFonts w:ascii="Times New Roman" w:hAnsi="Times New Roman" w:cs="Times New Roman"/>
          <w:sz w:val="28"/>
          <w:szCs w:val="28"/>
        </w:rPr>
        <w:t>регламентирующи</w:t>
      </w:r>
      <w:r w:rsidR="006324F5" w:rsidRPr="00AD26F2">
        <w:rPr>
          <w:rFonts w:ascii="Times New Roman" w:hAnsi="Times New Roman" w:cs="Times New Roman"/>
          <w:sz w:val="28"/>
          <w:szCs w:val="28"/>
        </w:rPr>
        <w:t>м</w:t>
      </w:r>
      <w:r w:rsidR="005303AE" w:rsidRPr="00AD26F2">
        <w:rPr>
          <w:rFonts w:ascii="Times New Roman" w:hAnsi="Times New Roman" w:cs="Times New Roman"/>
          <w:sz w:val="28"/>
          <w:szCs w:val="28"/>
        </w:rPr>
        <w:t>и</w:t>
      </w:r>
      <w:r w:rsidR="00735F9D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F2AD4">
        <w:rPr>
          <w:rFonts w:ascii="Times New Roman" w:hAnsi="Times New Roman" w:cs="Times New Roman"/>
          <w:sz w:val="28"/>
          <w:szCs w:val="28"/>
        </w:rPr>
        <w:t>п</w:t>
      </w:r>
      <w:r w:rsidR="00B719DA" w:rsidRPr="00AD26F2">
        <w:rPr>
          <w:rFonts w:ascii="Times New Roman" w:hAnsi="Times New Roman" w:cs="Times New Roman"/>
          <w:sz w:val="28"/>
          <w:szCs w:val="28"/>
        </w:rPr>
        <w:t>редоставлени</w:t>
      </w:r>
      <w:r w:rsidR="000F2AD4">
        <w:rPr>
          <w:rFonts w:ascii="Times New Roman" w:hAnsi="Times New Roman" w:cs="Times New Roman"/>
          <w:sz w:val="28"/>
          <w:szCs w:val="28"/>
        </w:rPr>
        <w:t>е</w:t>
      </w:r>
      <w:r w:rsidR="009D501A" w:rsidRPr="00AD26F2">
        <w:rPr>
          <w:rFonts w:ascii="Times New Roman" w:hAnsi="Times New Roman" w:cs="Times New Roman"/>
          <w:sz w:val="28"/>
          <w:szCs w:val="28"/>
        </w:rPr>
        <w:t xml:space="preserve"> соответствующего вида</w:t>
      </w:r>
      <w:r w:rsidR="00735F9D" w:rsidRPr="00AD26F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6D64E4" w:rsidRPr="00AD26F2" w:rsidRDefault="006D64E4" w:rsidP="00636688">
      <w:pPr>
        <w:tabs>
          <w:tab w:val="left" w:pos="567"/>
        </w:tabs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26F2">
        <w:rPr>
          <w:rFonts w:ascii="Times New Roman" w:hAnsi="Times New Roman" w:cs="Times New Roman"/>
          <w:b/>
          <w:sz w:val="28"/>
          <w:szCs w:val="28"/>
        </w:rPr>
        <w:t>. Основания отказа в предоставлении услуг</w:t>
      </w: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7.1. Основаниями отказа в предоставлении услуг являются: </w:t>
      </w:r>
    </w:p>
    <w:p w:rsidR="00140484" w:rsidRPr="00AD26F2" w:rsidRDefault="00140484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1) несоблюдение требований настоящего Регламента;</w:t>
      </w:r>
    </w:p>
    <w:p w:rsidR="00BE08B7" w:rsidRPr="00AD26F2" w:rsidRDefault="00BE08B7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2) предоставление заявителями недостоверных сведений и документов;</w:t>
      </w:r>
    </w:p>
    <w:p w:rsidR="00614CF7" w:rsidRPr="00AD26F2" w:rsidRDefault="00BE08B7" w:rsidP="00140484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>3</w:t>
      </w:r>
      <w:r w:rsidR="00140484" w:rsidRPr="00AD26F2">
        <w:rPr>
          <w:rFonts w:ascii="Times New Roman" w:hAnsi="Times New Roman" w:cs="Times New Roman"/>
          <w:sz w:val="28"/>
          <w:szCs w:val="28"/>
        </w:rPr>
        <w:t xml:space="preserve">) отсутствие в </w:t>
      </w:r>
      <w:r w:rsidR="00C35585">
        <w:rPr>
          <w:rFonts w:ascii="Times New Roman" w:hAnsi="Times New Roman" w:cs="Times New Roman"/>
          <w:sz w:val="28"/>
          <w:szCs w:val="28"/>
        </w:rPr>
        <w:t xml:space="preserve">ГУП НСО </w:t>
      </w:r>
      <w:r w:rsidR="00C35585" w:rsidRPr="00AD26F2">
        <w:rPr>
          <w:rFonts w:ascii="Times New Roman" w:hAnsi="Times New Roman" w:cs="Times New Roman"/>
          <w:sz w:val="28"/>
          <w:szCs w:val="28"/>
        </w:rPr>
        <w:t xml:space="preserve"> «</w:t>
      </w:r>
      <w:r w:rsidR="00C35585">
        <w:rPr>
          <w:rFonts w:ascii="Times New Roman" w:hAnsi="Times New Roman" w:cs="Times New Roman"/>
          <w:sz w:val="28"/>
          <w:szCs w:val="28"/>
        </w:rPr>
        <w:t>НОЦРПП</w:t>
      </w:r>
      <w:r w:rsidR="00C35585" w:rsidRPr="00AD26F2">
        <w:rPr>
          <w:rFonts w:ascii="Times New Roman" w:hAnsi="Times New Roman" w:cs="Times New Roman"/>
          <w:sz w:val="28"/>
          <w:szCs w:val="28"/>
        </w:rPr>
        <w:t>»</w:t>
      </w:r>
      <w:r w:rsidR="00C35585">
        <w:rPr>
          <w:rFonts w:ascii="Times New Roman" w:hAnsi="Times New Roman" w:cs="Times New Roman"/>
          <w:sz w:val="28"/>
          <w:szCs w:val="28"/>
        </w:rPr>
        <w:t xml:space="preserve"> </w:t>
      </w:r>
      <w:r w:rsidR="00140484" w:rsidRPr="00AD26F2">
        <w:rPr>
          <w:rFonts w:ascii="Times New Roman" w:hAnsi="Times New Roman" w:cs="Times New Roman"/>
          <w:sz w:val="28"/>
          <w:szCs w:val="28"/>
        </w:rPr>
        <w:t xml:space="preserve"> средств финансирования соответствующей услуги в текущем календарном году</w:t>
      </w:r>
      <w:r w:rsidR="00136F3B">
        <w:rPr>
          <w:rFonts w:ascii="Times New Roman" w:hAnsi="Times New Roman" w:cs="Times New Roman"/>
          <w:sz w:val="28"/>
          <w:szCs w:val="28"/>
        </w:rPr>
        <w:t xml:space="preserve"> или на дату обращения заявителя</w:t>
      </w:r>
      <w:r w:rsidR="00140484" w:rsidRPr="00AD26F2">
        <w:rPr>
          <w:rFonts w:ascii="Times New Roman" w:hAnsi="Times New Roman" w:cs="Times New Roman"/>
          <w:sz w:val="28"/>
          <w:szCs w:val="28"/>
        </w:rPr>
        <w:t>.</w:t>
      </w:r>
    </w:p>
    <w:p w:rsidR="008B0657" w:rsidRPr="00AD26F2" w:rsidRDefault="008B0657" w:rsidP="00CA5796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94" w:rsidRPr="00AD26F2" w:rsidRDefault="0090567F" w:rsidP="00CA5796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7B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B35">
        <w:rPr>
          <w:rFonts w:ascii="Times New Roman" w:hAnsi="Times New Roman" w:cs="Times New Roman"/>
          <w:b/>
          <w:sz w:val="28"/>
          <w:szCs w:val="28"/>
        </w:rPr>
        <w:t>К</w:t>
      </w:r>
      <w:r w:rsidR="00DB66EE" w:rsidRPr="00AD26F2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 w:rsidR="003C2B35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2145F5" w:rsidRPr="00AD26F2">
        <w:rPr>
          <w:rFonts w:ascii="Times New Roman" w:hAnsi="Times New Roman" w:cs="Times New Roman"/>
          <w:b/>
          <w:sz w:val="28"/>
          <w:szCs w:val="28"/>
        </w:rPr>
        <w:t>по мер</w:t>
      </w:r>
      <w:r w:rsidR="00DB66EE" w:rsidRPr="00AD26F2">
        <w:rPr>
          <w:rFonts w:ascii="Times New Roman" w:hAnsi="Times New Roman" w:cs="Times New Roman"/>
          <w:b/>
          <w:sz w:val="28"/>
          <w:szCs w:val="28"/>
        </w:rPr>
        <w:t>ам</w:t>
      </w:r>
      <w:r w:rsidR="002145F5" w:rsidRPr="00AD26F2">
        <w:rPr>
          <w:rFonts w:ascii="Times New Roman" w:hAnsi="Times New Roman" w:cs="Times New Roman"/>
          <w:b/>
          <w:sz w:val="28"/>
          <w:szCs w:val="28"/>
        </w:rPr>
        <w:t xml:space="preserve"> государственной поддержки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, в т</w:t>
      </w:r>
      <w:r w:rsidR="008B0657" w:rsidRPr="00AD26F2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ч</w:t>
      </w:r>
      <w:r w:rsidR="008B0657" w:rsidRPr="00AD26F2">
        <w:rPr>
          <w:rFonts w:ascii="Times New Roman" w:hAnsi="Times New Roman" w:cs="Times New Roman"/>
          <w:b/>
          <w:sz w:val="28"/>
          <w:szCs w:val="28"/>
        </w:rPr>
        <w:t>исле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 xml:space="preserve"> посредством телефонной связи и информационно-телекоммуникационной сети «Интернет» («горячая линия»)</w:t>
      </w:r>
    </w:p>
    <w:p w:rsidR="008C1AE6" w:rsidRPr="00AD26F2" w:rsidRDefault="008C1AE6" w:rsidP="00074BEA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4F6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2A4E62" w:rsidRPr="00AD26F2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9E2D35" w:rsidRPr="00AD26F2">
        <w:rPr>
          <w:rFonts w:ascii="Times New Roman" w:hAnsi="Times New Roman" w:cs="Times New Roman"/>
          <w:sz w:val="28"/>
          <w:szCs w:val="28"/>
        </w:rPr>
        <w:t xml:space="preserve"> по мер</w:t>
      </w:r>
      <w:r w:rsidR="002A4E62" w:rsidRPr="00AD26F2">
        <w:rPr>
          <w:rFonts w:ascii="Times New Roman" w:hAnsi="Times New Roman" w:cs="Times New Roman"/>
          <w:sz w:val="28"/>
          <w:szCs w:val="28"/>
        </w:rPr>
        <w:t>ам</w:t>
      </w:r>
      <w:r w:rsidR="009E2D35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 </w:t>
      </w:r>
      <w:r w:rsidR="001C2973" w:rsidRPr="00AD26F2">
        <w:rPr>
          <w:rFonts w:ascii="Times New Roman" w:hAnsi="Times New Roman" w:cs="Times New Roman"/>
          <w:sz w:val="28"/>
          <w:szCs w:val="28"/>
        </w:rPr>
        <w:t>осуществляется</w:t>
      </w:r>
      <w:r w:rsidR="008B3774" w:rsidRPr="00AD26F2">
        <w:rPr>
          <w:rFonts w:ascii="Times New Roman" w:hAnsi="Times New Roman" w:cs="Times New Roman"/>
          <w:sz w:val="28"/>
          <w:szCs w:val="28"/>
        </w:rPr>
        <w:t xml:space="preserve"> сотрудниками ЦПП</w:t>
      </w:r>
      <w:r w:rsidR="006456CD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534BFA" w:rsidRPr="00AD26F2">
        <w:rPr>
          <w:rFonts w:ascii="Times New Roman" w:hAnsi="Times New Roman" w:cs="Times New Roman"/>
          <w:sz w:val="28"/>
          <w:szCs w:val="28"/>
        </w:rPr>
        <w:t>согласно графику</w:t>
      </w:r>
      <w:r w:rsidR="004F54F6" w:rsidRPr="00AD26F2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534BF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C35585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6456CD" w:rsidRPr="00AD26F2">
        <w:rPr>
          <w:rFonts w:ascii="Times New Roman" w:hAnsi="Times New Roman" w:cs="Times New Roman"/>
          <w:sz w:val="28"/>
          <w:szCs w:val="28"/>
        </w:rPr>
        <w:t>.</w:t>
      </w:r>
    </w:p>
    <w:p w:rsidR="00C150C3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2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D55A97" w:rsidRPr="00AD26F2">
        <w:rPr>
          <w:rFonts w:ascii="Times New Roman" w:hAnsi="Times New Roman" w:cs="Times New Roman"/>
          <w:sz w:val="28"/>
          <w:szCs w:val="28"/>
        </w:rPr>
        <w:t>В целях получения услуг заявитель обращается</w:t>
      </w:r>
      <w:r w:rsidR="003A1434" w:rsidRPr="00AD26F2">
        <w:rPr>
          <w:rFonts w:ascii="Times New Roman" w:hAnsi="Times New Roman" w:cs="Times New Roman"/>
          <w:sz w:val="28"/>
          <w:szCs w:val="28"/>
        </w:rPr>
        <w:t xml:space="preserve"> в ЦПП</w:t>
      </w:r>
      <w:r w:rsidR="00C150C3" w:rsidRPr="00AD26F2">
        <w:rPr>
          <w:rFonts w:ascii="Times New Roman" w:hAnsi="Times New Roman" w:cs="Times New Roman"/>
          <w:sz w:val="28"/>
          <w:szCs w:val="28"/>
        </w:rPr>
        <w:t>:</w:t>
      </w:r>
      <w:r w:rsidR="003A1434" w:rsidRPr="00AD2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0C3" w:rsidRPr="00AD26F2" w:rsidRDefault="00C150C3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– </w:t>
      </w:r>
      <w:r w:rsidR="00BA1002" w:rsidRPr="00AD26F2">
        <w:rPr>
          <w:rFonts w:ascii="Times New Roman" w:hAnsi="Times New Roman" w:cs="Times New Roman"/>
          <w:sz w:val="28"/>
          <w:szCs w:val="28"/>
        </w:rPr>
        <w:t>по телефону</w:t>
      </w:r>
      <w:r w:rsidR="00C03093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C35585" w:rsidRPr="00AD26F2">
        <w:rPr>
          <w:rFonts w:ascii="Times New Roman" w:hAnsi="Times New Roman" w:cs="Times New Roman"/>
          <w:sz w:val="28"/>
          <w:szCs w:val="28"/>
        </w:rPr>
        <w:t>(«горячая линия»)</w:t>
      </w:r>
      <w:r w:rsidRPr="00AD26F2">
        <w:rPr>
          <w:rFonts w:ascii="Times New Roman" w:hAnsi="Times New Roman" w:cs="Times New Roman"/>
          <w:sz w:val="28"/>
          <w:szCs w:val="28"/>
        </w:rPr>
        <w:t>;</w:t>
      </w:r>
    </w:p>
    <w:p w:rsidR="00C150C3" w:rsidRPr="003B3A37" w:rsidRDefault="00C150C3" w:rsidP="003B3A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hAnsi="Times New Roman" w:cs="Times New Roman"/>
          <w:sz w:val="28"/>
          <w:szCs w:val="28"/>
        </w:rPr>
        <w:t xml:space="preserve">– </w:t>
      </w:r>
      <w:r w:rsidR="00D92876" w:rsidRPr="00AD26F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почтов</w:t>
      </w:r>
      <w:r w:rsidR="00D92876" w:rsidRPr="00AD26F2">
        <w:rPr>
          <w:rFonts w:ascii="Times New Roman" w:eastAsia="Times New Roman" w:hAnsi="Times New Roman"/>
          <w:sz w:val="28"/>
          <w:szCs w:val="28"/>
        </w:rPr>
        <w:t>ой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 xml:space="preserve"> связ</w:t>
      </w:r>
      <w:r w:rsidR="00D92876" w:rsidRPr="00AD26F2">
        <w:rPr>
          <w:rFonts w:ascii="Times New Roman" w:eastAsia="Times New Roman" w:hAnsi="Times New Roman"/>
          <w:sz w:val="28"/>
          <w:szCs w:val="28"/>
        </w:rPr>
        <w:t>и</w:t>
      </w:r>
      <w:r w:rsidR="00167F72">
        <w:rPr>
          <w:rFonts w:ascii="Times New Roman" w:eastAsia="Times New Roman" w:hAnsi="Times New Roman"/>
          <w:sz w:val="28"/>
          <w:szCs w:val="28"/>
        </w:rPr>
        <w:t xml:space="preserve"> </w:t>
      </w:r>
      <w:r w:rsidR="00167F72" w:rsidRPr="00A42115">
        <w:rPr>
          <w:rFonts w:ascii="Times New Roman" w:eastAsia="Times New Roman" w:hAnsi="Times New Roman"/>
          <w:sz w:val="28"/>
          <w:szCs w:val="28"/>
        </w:rPr>
        <w:t>и</w:t>
      </w:r>
      <w:r w:rsidR="00DC5C9B" w:rsidRPr="00A42115">
        <w:rPr>
          <w:rFonts w:ascii="Times New Roman" w:eastAsia="Times New Roman" w:hAnsi="Times New Roman"/>
          <w:sz w:val="28"/>
          <w:szCs w:val="28"/>
        </w:rPr>
        <w:t xml:space="preserve"> электронной почты</w:t>
      </w:r>
      <w:r w:rsidR="003B3A37" w:rsidRPr="00A42115">
        <w:rPr>
          <w:rFonts w:ascii="Times New Roman" w:eastAsia="Times New Roman" w:hAnsi="Times New Roman"/>
          <w:sz w:val="28"/>
          <w:szCs w:val="28"/>
        </w:rPr>
        <w:t xml:space="preserve"> или электронной формы, ссылка на котор</w:t>
      </w:r>
      <w:r w:rsidR="00823C77" w:rsidRPr="00A42115">
        <w:rPr>
          <w:rFonts w:ascii="Times New Roman" w:eastAsia="Times New Roman" w:hAnsi="Times New Roman"/>
          <w:sz w:val="28"/>
          <w:szCs w:val="28"/>
        </w:rPr>
        <w:t>ую</w:t>
      </w:r>
      <w:r w:rsidR="003B3A37" w:rsidRPr="00A42115">
        <w:rPr>
          <w:rFonts w:ascii="Times New Roman" w:eastAsia="Times New Roman" w:hAnsi="Times New Roman"/>
          <w:sz w:val="28"/>
          <w:szCs w:val="28"/>
        </w:rPr>
        <w:t xml:space="preserve"> указывается на официальном сайте ГУП </w:t>
      </w:r>
      <w:r w:rsidR="003B3A37" w:rsidRPr="00A42115">
        <w:rPr>
          <w:rFonts w:ascii="Times New Roman" w:hAnsi="Times New Roman" w:cs="Times New Roman"/>
          <w:sz w:val="28"/>
          <w:szCs w:val="28"/>
        </w:rPr>
        <w:t>НСО  «НОЦРПП» по результатам отбора сторонних экспертов</w:t>
      </w:r>
      <w:r w:rsidRPr="00A42115">
        <w:rPr>
          <w:rFonts w:ascii="Times New Roman" w:hAnsi="Times New Roman" w:cs="Times New Roman"/>
          <w:sz w:val="28"/>
          <w:szCs w:val="28"/>
        </w:rPr>
        <w:t>;</w:t>
      </w:r>
      <w:r w:rsidR="00571AA0" w:rsidRPr="003B3A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A1002" w:rsidRPr="00AD26F2" w:rsidRDefault="00C150C3" w:rsidP="00810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D26F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 xml:space="preserve">посредством 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лично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>го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EA06BF" w:rsidRPr="00AD26F2">
        <w:rPr>
          <w:rFonts w:ascii="Times New Roman" w:eastAsia="Times New Roman" w:hAnsi="Times New Roman"/>
          <w:sz w:val="28"/>
          <w:szCs w:val="28"/>
        </w:rPr>
        <w:t>я</w:t>
      </w:r>
      <w:r w:rsidR="00571AA0" w:rsidRPr="00AD26F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41D14" w:rsidRPr="00AD26F2">
        <w:rPr>
          <w:rFonts w:ascii="Times New Roman" w:hAnsi="Times New Roman" w:cs="Times New Roman"/>
          <w:sz w:val="28"/>
          <w:szCs w:val="28"/>
        </w:rPr>
        <w:t>ЦПП</w:t>
      </w:r>
      <w:r w:rsidR="00BA1002" w:rsidRPr="00AD26F2">
        <w:rPr>
          <w:rFonts w:ascii="Times New Roman" w:eastAsia="Times New Roman" w:hAnsi="Times New Roman"/>
          <w:sz w:val="28"/>
          <w:szCs w:val="28"/>
        </w:rPr>
        <w:t>.</w:t>
      </w:r>
    </w:p>
    <w:p w:rsidR="00E702F1" w:rsidRPr="00AD26F2" w:rsidRDefault="00F860AA" w:rsidP="00810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3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AFB" w:rsidRPr="00AD26F2">
        <w:rPr>
          <w:rFonts w:ascii="Times New Roman" w:hAnsi="Times New Roman" w:cs="Times New Roman"/>
          <w:sz w:val="28"/>
          <w:szCs w:val="28"/>
        </w:rPr>
        <w:t>При обращении заявитель сообщает</w:t>
      </w:r>
      <w:r w:rsidR="0017323F" w:rsidRPr="00AD26F2">
        <w:rPr>
          <w:rFonts w:ascii="Times New Roman" w:hAnsi="Times New Roman" w:cs="Times New Roman"/>
          <w:sz w:val="28"/>
          <w:szCs w:val="28"/>
        </w:rPr>
        <w:t xml:space="preserve"> сотруднику ЦПП</w:t>
      </w:r>
      <w:r w:rsidR="00BA1002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E702F1" w:rsidRPr="00AD26F2">
        <w:rPr>
          <w:rFonts w:ascii="Times New Roman" w:hAnsi="Times New Roman" w:cs="Times New Roman"/>
          <w:sz w:val="28"/>
          <w:szCs w:val="28"/>
        </w:rPr>
        <w:t xml:space="preserve">свои фамилию, имя, отчество, </w:t>
      </w:r>
      <w:r w:rsidR="00943CB5" w:rsidRPr="00AD26F2">
        <w:rPr>
          <w:rFonts w:ascii="Times New Roman" w:hAnsi="Times New Roman" w:cs="Times New Roman"/>
          <w:sz w:val="28"/>
          <w:szCs w:val="28"/>
        </w:rPr>
        <w:t>осуществляемый или планируемый вид предпринимательской деятельности</w:t>
      </w:r>
      <w:r w:rsidR="000F74FD" w:rsidRPr="00AD26F2">
        <w:rPr>
          <w:rFonts w:ascii="Times New Roman" w:hAnsi="Times New Roman" w:cs="Times New Roman"/>
          <w:sz w:val="28"/>
          <w:szCs w:val="28"/>
        </w:rPr>
        <w:t>,</w:t>
      </w:r>
      <w:r w:rsidR="0017323F" w:rsidRPr="00AD26F2">
        <w:rPr>
          <w:rFonts w:ascii="Times New Roman" w:hAnsi="Times New Roman" w:cs="Times New Roman"/>
          <w:sz w:val="28"/>
          <w:szCs w:val="28"/>
        </w:rPr>
        <w:t xml:space="preserve"> действующую или планируемую</w:t>
      </w:r>
      <w:r w:rsidR="000F74FD" w:rsidRPr="00AD26F2">
        <w:rPr>
          <w:rFonts w:ascii="Times New Roman" w:hAnsi="Times New Roman" w:cs="Times New Roman"/>
          <w:sz w:val="28"/>
          <w:szCs w:val="28"/>
        </w:rPr>
        <w:t xml:space="preserve"> организационно-правовую форму</w:t>
      </w:r>
      <w:r w:rsidR="000A541C" w:rsidRPr="00AD26F2">
        <w:rPr>
          <w:rFonts w:ascii="Times New Roman" w:hAnsi="Times New Roman" w:cs="Times New Roman"/>
          <w:sz w:val="28"/>
          <w:szCs w:val="28"/>
        </w:rPr>
        <w:t xml:space="preserve"> (юридическое лицо или индивидуальный предприниматель)</w:t>
      </w:r>
      <w:r w:rsidR="00C35585">
        <w:rPr>
          <w:rFonts w:ascii="Times New Roman" w:hAnsi="Times New Roman" w:cs="Times New Roman"/>
          <w:sz w:val="28"/>
          <w:szCs w:val="28"/>
        </w:rPr>
        <w:t xml:space="preserve">, </w:t>
      </w:r>
      <w:r w:rsidR="00132587" w:rsidRPr="00A42115">
        <w:rPr>
          <w:rFonts w:ascii="Times New Roman" w:hAnsi="Times New Roman" w:cs="Times New Roman"/>
          <w:sz w:val="28"/>
          <w:szCs w:val="28"/>
        </w:rPr>
        <w:t>ИНН</w:t>
      </w:r>
      <w:r w:rsidR="003C644D">
        <w:rPr>
          <w:rFonts w:ascii="Times New Roman" w:hAnsi="Times New Roman" w:cs="Times New Roman"/>
          <w:sz w:val="28"/>
          <w:szCs w:val="28"/>
        </w:rPr>
        <w:t xml:space="preserve"> </w:t>
      </w:r>
      <w:r w:rsidR="003C644D" w:rsidRPr="00AD26F2">
        <w:rPr>
          <w:rFonts w:ascii="Times New Roman" w:hAnsi="Times New Roman" w:cs="Times New Roman"/>
          <w:sz w:val="28"/>
          <w:szCs w:val="28"/>
        </w:rPr>
        <w:t>юридическо</w:t>
      </w:r>
      <w:r w:rsidR="003C644D">
        <w:rPr>
          <w:rFonts w:ascii="Times New Roman" w:hAnsi="Times New Roman" w:cs="Times New Roman"/>
          <w:sz w:val="28"/>
          <w:szCs w:val="28"/>
        </w:rPr>
        <w:t>го</w:t>
      </w:r>
      <w:r w:rsidR="003C644D" w:rsidRPr="00AD26F2">
        <w:rPr>
          <w:rFonts w:ascii="Times New Roman" w:hAnsi="Times New Roman" w:cs="Times New Roman"/>
          <w:sz w:val="28"/>
          <w:szCs w:val="28"/>
        </w:rPr>
        <w:t xml:space="preserve"> лиц</w:t>
      </w:r>
      <w:r w:rsidR="003C644D">
        <w:rPr>
          <w:rFonts w:ascii="Times New Roman" w:hAnsi="Times New Roman" w:cs="Times New Roman"/>
          <w:sz w:val="28"/>
          <w:szCs w:val="28"/>
        </w:rPr>
        <w:t>а</w:t>
      </w:r>
      <w:r w:rsidR="003C644D" w:rsidRPr="00AD26F2">
        <w:rPr>
          <w:rFonts w:ascii="Times New Roman" w:hAnsi="Times New Roman" w:cs="Times New Roman"/>
          <w:sz w:val="28"/>
          <w:szCs w:val="28"/>
        </w:rPr>
        <w:t xml:space="preserve"> или индивидуальн</w:t>
      </w:r>
      <w:r w:rsidR="003C644D">
        <w:rPr>
          <w:rFonts w:ascii="Times New Roman" w:hAnsi="Times New Roman" w:cs="Times New Roman"/>
          <w:sz w:val="28"/>
          <w:szCs w:val="28"/>
        </w:rPr>
        <w:t xml:space="preserve">ого </w:t>
      </w:r>
      <w:r w:rsidR="003C644D" w:rsidRPr="00AD26F2">
        <w:rPr>
          <w:rFonts w:ascii="Times New Roman" w:hAnsi="Times New Roman" w:cs="Times New Roman"/>
          <w:sz w:val="28"/>
          <w:szCs w:val="28"/>
        </w:rPr>
        <w:t>предпринимател</w:t>
      </w:r>
      <w:r w:rsidR="003C644D">
        <w:rPr>
          <w:rFonts w:ascii="Times New Roman" w:hAnsi="Times New Roman" w:cs="Times New Roman"/>
          <w:sz w:val="28"/>
          <w:szCs w:val="28"/>
        </w:rPr>
        <w:t xml:space="preserve">я и </w:t>
      </w:r>
      <w:r w:rsidR="003C644D" w:rsidRPr="00AD26F2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 w:rsidR="003C644D">
        <w:rPr>
          <w:rFonts w:ascii="Times New Roman" w:hAnsi="Times New Roman" w:cs="Times New Roman"/>
          <w:sz w:val="28"/>
          <w:szCs w:val="28"/>
        </w:rPr>
        <w:t xml:space="preserve"> организации для обратной связи</w:t>
      </w:r>
      <w:r w:rsidR="00A77043" w:rsidRPr="00AD26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D14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4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A77043" w:rsidRPr="00AD26F2">
        <w:rPr>
          <w:rFonts w:ascii="Times New Roman" w:hAnsi="Times New Roman" w:cs="Times New Roman"/>
          <w:sz w:val="28"/>
          <w:szCs w:val="28"/>
        </w:rPr>
        <w:t xml:space="preserve">ЦПП </w:t>
      </w:r>
      <w:r w:rsidR="001C1B3E" w:rsidRPr="00AD26F2">
        <w:rPr>
          <w:rFonts w:ascii="Times New Roman" w:hAnsi="Times New Roman" w:cs="Times New Roman"/>
          <w:sz w:val="28"/>
          <w:szCs w:val="28"/>
        </w:rPr>
        <w:t>консультирует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заявителя о мерах государственной поддержки СМСП в </w:t>
      </w:r>
      <w:r w:rsidR="00341D14"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="001C2973" w:rsidRPr="00AD26F2">
        <w:rPr>
          <w:rFonts w:ascii="Times New Roman" w:hAnsi="Times New Roman" w:cs="Times New Roman"/>
          <w:sz w:val="28"/>
          <w:szCs w:val="28"/>
        </w:rPr>
        <w:t xml:space="preserve">: </w:t>
      </w:r>
      <w:r w:rsidR="00476A97" w:rsidRPr="00AD26F2">
        <w:rPr>
          <w:rFonts w:ascii="Times New Roman" w:hAnsi="Times New Roman" w:cs="Times New Roman"/>
          <w:sz w:val="28"/>
          <w:szCs w:val="28"/>
        </w:rPr>
        <w:t>вид</w:t>
      </w:r>
      <w:r w:rsidR="001C2973" w:rsidRPr="00AD26F2">
        <w:rPr>
          <w:rFonts w:ascii="Times New Roman" w:hAnsi="Times New Roman" w:cs="Times New Roman"/>
          <w:sz w:val="28"/>
          <w:szCs w:val="28"/>
        </w:rPr>
        <w:t>ах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субсидий, </w:t>
      </w:r>
      <w:r w:rsidR="001C1B3E" w:rsidRPr="00AD26F2">
        <w:rPr>
          <w:rFonts w:ascii="Times New Roman" w:hAnsi="Times New Roman" w:cs="Times New Roman"/>
          <w:sz w:val="28"/>
          <w:szCs w:val="28"/>
        </w:rPr>
        <w:t>услугах</w:t>
      </w:r>
      <w:r w:rsidR="00476A97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41D14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9B7F83" w:rsidRPr="00AD26F2">
        <w:rPr>
          <w:rFonts w:ascii="Times New Roman" w:hAnsi="Times New Roman" w:cs="Times New Roman"/>
          <w:sz w:val="28"/>
          <w:szCs w:val="28"/>
        </w:rPr>
        <w:t>,</w:t>
      </w:r>
      <w:r w:rsidR="00A33B8D" w:rsidRPr="00AD26F2">
        <w:rPr>
          <w:rFonts w:ascii="Times New Roman" w:hAnsi="Times New Roman" w:cs="Times New Roman"/>
          <w:sz w:val="28"/>
          <w:szCs w:val="28"/>
        </w:rPr>
        <w:t xml:space="preserve"> контактах организаций, образующих </w:t>
      </w:r>
      <w:r w:rsidR="00DC5C9B">
        <w:rPr>
          <w:rFonts w:ascii="Times New Roman" w:hAnsi="Times New Roman" w:cs="Times New Roman"/>
          <w:sz w:val="28"/>
          <w:szCs w:val="28"/>
        </w:rPr>
        <w:t xml:space="preserve">региональную </w:t>
      </w:r>
      <w:r w:rsidR="00A33B8D" w:rsidRPr="00AD26F2">
        <w:rPr>
          <w:rFonts w:ascii="Times New Roman" w:hAnsi="Times New Roman" w:cs="Times New Roman"/>
          <w:sz w:val="28"/>
          <w:szCs w:val="28"/>
        </w:rPr>
        <w:t>инфраструктуру поддержки СМСП</w:t>
      </w:r>
      <w:r w:rsidR="00DC5C9B">
        <w:rPr>
          <w:rFonts w:ascii="Times New Roman" w:hAnsi="Times New Roman" w:cs="Times New Roman"/>
          <w:sz w:val="28"/>
          <w:szCs w:val="28"/>
        </w:rPr>
        <w:t xml:space="preserve"> и их услугах</w:t>
      </w:r>
      <w:r w:rsidR="00A33B8D" w:rsidRPr="00AD26F2">
        <w:rPr>
          <w:rFonts w:ascii="Times New Roman" w:hAnsi="Times New Roman" w:cs="Times New Roman"/>
          <w:sz w:val="28"/>
          <w:szCs w:val="28"/>
        </w:rPr>
        <w:t>,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ины</w:t>
      </w:r>
      <w:r w:rsidR="001C2973" w:rsidRPr="00AD26F2">
        <w:rPr>
          <w:rFonts w:ascii="Times New Roman" w:hAnsi="Times New Roman" w:cs="Times New Roman"/>
          <w:sz w:val="28"/>
          <w:szCs w:val="28"/>
        </w:rPr>
        <w:t>х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вид</w:t>
      </w:r>
      <w:r w:rsidR="001C2973" w:rsidRPr="00AD26F2">
        <w:rPr>
          <w:rFonts w:ascii="Times New Roman" w:hAnsi="Times New Roman" w:cs="Times New Roman"/>
          <w:sz w:val="28"/>
          <w:szCs w:val="28"/>
        </w:rPr>
        <w:t>ах</w:t>
      </w:r>
      <w:r w:rsidR="009B7F83" w:rsidRPr="00AD26F2">
        <w:rPr>
          <w:rFonts w:ascii="Times New Roman" w:hAnsi="Times New Roman" w:cs="Times New Roman"/>
          <w:sz w:val="28"/>
          <w:szCs w:val="28"/>
        </w:rPr>
        <w:t xml:space="preserve"> государственной поддержки.</w:t>
      </w:r>
    </w:p>
    <w:p w:rsidR="00062A20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5</w:t>
      </w:r>
      <w:r w:rsidR="00062A20" w:rsidRPr="00AD26F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062A20" w:rsidRPr="00AD26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2A20" w:rsidRPr="00AD26F2">
        <w:rPr>
          <w:rFonts w:ascii="Times New Roman" w:hAnsi="Times New Roman" w:cs="Times New Roman"/>
          <w:sz w:val="28"/>
          <w:szCs w:val="28"/>
        </w:rPr>
        <w:t xml:space="preserve"> если вопрос носит узкоотраслевой характер, сотрудник ЦПП </w:t>
      </w:r>
      <w:r w:rsidR="003249AD" w:rsidRPr="00AD26F2">
        <w:rPr>
          <w:rFonts w:ascii="Times New Roman" w:hAnsi="Times New Roman" w:cs="Times New Roman"/>
          <w:sz w:val="28"/>
          <w:szCs w:val="28"/>
        </w:rPr>
        <w:t>сообщает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 заявителю контактные данные </w:t>
      </w:r>
      <w:r w:rsidR="00F7449C" w:rsidRPr="00A42115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</w:t>
      </w:r>
      <w:r w:rsidR="00F7449C" w:rsidRPr="00A42115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F7449C">
        <w:rPr>
          <w:rFonts w:ascii="Times New Roman" w:hAnsi="Times New Roman" w:cs="Times New Roman"/>
          <w:sz w:val="28"/>
          <w:szCs w:val="28"/>
        </w:rPr>
        <w:t xml:space="preserve"> </w:t>
      </w:r>
      <w:r w:rsidR="00D106F8" w:rsidRPr="00AD26F2">
        <w:rPr>
          <w:rFonts w:ascii="Times New Roman" w:hAnsi="Times New Roman" w:cs="Times New Roman"/>
          <w:sz w:val="28"/>
          <w:szCs w:val="28"/>
        </w:rPr>
        <w:t xml:space="preserve">ведомственной </w:t>
      </w:r>
      <w:r w:rsidR="00062A20" w:rsidRPr="00AD26F2">
        <w:rPr>
          <w:rFonts w:ascii="Times New Roman" w:hAnsi="Times New Roman" w:cs="Times New Roman"/>
          <w:sz w:val="28"/>
          <w:szCs w:val="28"/>
        </w:rPr>
        <w:t>орг</w:t>
      </w:r>
      <w:r w:rsidR="003249AD" w:rsidRPr="00AD26F2">
        <w:rPr>
          <w:rFonts w:ascii="Times New Roman" w:hAnsi="Times New Roman" w:cs="Times New Roman"/>
          <w:sz w:val="28"/>
          <w:szCs w:val="28"/>
        </w:rPr>
        <w:t>анизации,</w:t>
      </w:r>
      <w:r w:rsidR="00D106F8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3249AD" w:rsidRPr="00AD26F2">
        <w:rPr>
          <w:rFonts w:ascii="Times New Roman" w:hAnsi="Times New Roman" w:cs="Times New Roman"/>
          <w:sz w:val="28"/>
          <w:szCs w:val="28"/>
        </w:rPr>
        <w:t>в ведении которой находится данный вопрос.</w:t>
      </w:r>
    </w:p>
    <w:p w:rsidR="00E53DF6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6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86336C">
        <w:rPr>
          <w:rFonts w:ascii="Times New Roman" w:hAnsi="Times New Roman" w:cs="Times New Roman"/>
          <w:sz w:val="28"/>
          <w:szCs w:val="28"/>
        </w:rPr>
        <w:t> </w:t>
      </w:r>
      <w:r w:rsidR="00E53DF6" w:rsidRPr="00A42115">
        <w:rPr>
          <w:rFonts w:ascii="Times New Roman" w:hAnsi="Times New Roman" w:cs="Times New Roman"/>
          <w:sz w:val="28"/>
          <w:szCs w:val="28"/>
        </w:rPr>
        <w:t xml:space="preserve">Консультирование по мерам </w:t>
      </w:r>
      <w:proofErr w:type="gramStart"/>
      <w:r w:rsidR="00E53DF6" w:rsidRPr="00A4211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E53DF6" w:rsidRPr="00A42115">
        <w:rPr>
          <w:rFonts w:ascii="Times New Roman" w:hAnsi="Times New Roman" w:cs="Times New Roman"/>
          <w:sz w:val="28"/>
          <w:szCs w:val="28"/>
        </w:rPr>
        <w:t xml:space="preserve"> поддержки посредством обращения по телефону</w:t>
      </w:r>
      <w:r w:rsidR="0086336C" w:rsidRPr="00A42115">
        <w:rPr>
          <w:rFonts w:ascii="Times New Roman" w:hAnsi="Times New Roman" w:cs="Times New Roman"/>
          <w:sz w:val="28"/>
          <w:szCs w:val="28"/>
        </w:rPr>
        <w:t xml:space="preserve"> («горячая линия»)</w:t>
      </w:r>
      <w:r w:rsidR="00E53DF6" w:rsidRPr="00A42115">
        <w:rPr>
          <w:rFonts w:ascii="Times New Roman" w:hAnsi="Times New Roman" w:cs="Times New Roman"/>
          <w:sz w:val="28"/>
          <w:szCs w:val="28"/>
        </w:rPr>
        <w:t>, или посредством личного обращения заявителя осуществляется в день обращения.</w:t>
      </w:r>
      <w:r w:rsidR="0086336C" w:rsidRPr="00A42115">
        <w:rPr>
          <w:rFonts w:ascii="Times New Roman" w:hAnsi="Times New Roman" w:cs="Times New Roman"/>
          <w:sz w:val="28"/>
          <w:szCs w:val="28"/>
        </w:rPr>
        <w:t xml:space="preserve"> Консультирование посредством электронной почты, указанной на</w:t>
      </w:r>
      <w:r w:rsidR="000139EE" w:rsidRPr="00A42115">
        <w:rPr>
          <w:rFonts w:ascii="Times New Roman" w:hAnsi="Times New Roman" w:cs="Times New Roman"/>
          <w:sz w:val="28"/>
          <w:szCs w:val="28"/>
        </w:rPr>
        <w:t xml:space="preserve"> официальном сайте ГУП НСО  «НОЦРПП»  в разделе «Центр поддержки предпринимательства» осуществляется в течение 5 рабочих дней</w:t>
      </w:r>
      <w:r w:rsidR="000139EE">
        <w:rPr>
          <w:rFonts w:ascii="Times New Roman" w:hAnsi="Times New Roman" w:cs="Times New Roman"/>
          <w:sz w:val="28"/>
          <w:szCs w:val="28"/>
        </w:rPr>
        <w:t>.</w:t>
      </w:r>
    </w:p>
    <w:p w:rsidR="00E53DF6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062A20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7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E53DF6" w:rsidRPr="00AD26F2">
        <w:rPr>
          <w:rFonts w:ascii="Times New Roman" w:hAnsi="Times New Roman" w:cs="Times New Roman"/>
          <w:sz w:val="28"/>
          <w:szCs w:val="28"/>
        </w:rPr>
        <w:t>Консультирование по мерам государственной поддержки посредством почтовой связи</w:t>
      </w:r>
      <w:r w:rsidR="00DC5C9B">
        <w:rPr>
          <w:rFonts w:ascii="Times New Roman" w:hAnsi="Times New Roman" w:cs="Times New Roman"/>
          <w:sz w:val="28"/>
          <w:szCs w:val="28"/>
        </w:rPr>
        <w:t xml:space="preserve"> или электронной почты</w:t>
      </w:r>
      <w:r w:rsidR="007B163B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E53DF6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7B163B">
        <w:rPr>
          <w:rFonts w:ascii="Times New Roman" w:hAnsi="Times New Roman" w:cs="Times New Roman"/>
          <w:sz w:val="28"/>
          <w:szCs w:val="28"/>
        </w:rPr>
        <w:t xml:space="preserve">подготовка ответа </w:t>
      </w:r>
      <w:r w:rsidR="00E53DF6" w:rsidRPr="00AD26F2">
        <w:rPr>
          <w:rFonts w:ascii="Times New Roman" w:hAnsi="Times New Roman" w:cs="Times New Roman"/>
          <w:sz w:val="28"/>
          <w:szCs w:val="28"/>
        </w:rPr>
        <w:t>осуществляется в течение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DC5C9B">
        <w:rPr>
          <w:rFonts w:ascii="Times New Roman" w:hAnsi="Times New Roman" w:cs="Times New Roman"/>
          <w:sz w:val="28"/>
          <w:szCs w:val="28"/>
        </w:rPr>
        <w:t xml:space="preserve">не более 5 рабочих дней </w:t>
      </w:r>
      <w:r w:rsidR="00062A20" w:rsidRPr="00AD26F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DC5C9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62A20" w:rsidRPr="00AD26F2">
        <w:rPr>
          <w:rFonts w:ascii="Times New Roman" w:hAnsi="Times New Roman" w:cs="Times New Roman"/>
          <w:sz w:val="28"/>
          <w:szCs w:val="28"/>
        </w:rPr>
        <w:t>обращения.</w:t>
      </w:r>
    </w:p>
    <w:p w:rsidR="00062C5E" w:rsidRPr="00AD26F2" w:rsidRDefault="00F860AA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8</w:t>
      </w:r>
      <w:r w:rsidR="00A336E5" w:rsidRPr="00AD26F2">
        <w:rPr>
          <w:rFonts w:ascii="Times New Roman" w:hAnsi="Times New Roman" w:cs="Times New Roman"/>
          <w:sz w:val="28"/>
          <w:szCs w:val="28"/>
        </w:rPr>
        <w:t>.</w:t>
      </w:r>
      <w:r w:rsidR="002978BE" w:rsidRPr="00AD26F2">
        <w:rPr>
          <w:rFonts w:ascii="Times New Roman" w:hAnsi="Times New Roman" w:cs="Times New Roman"/>
          <w:sz w:val="28"/>
          <w:szCs w:val="28"/>
        </w:rPr>
        <w:t>8</w:t>
      </w:r>
      <w:r w:rsidR="00171985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062C5E" w:rsidRPr="00AD26F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31A14" w:rsidRPr="00AD26F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DC5C9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062C5E" w:rsidRPr="00AD26F2">
        <w:rPr>
          <w:rFonts w:ascii="Times New Roman" w:hAnsi="Times New Roman" w:cs="Times New Roman"/>
          <w:sz w:val="28"/>
          <w:szCs w:val="28"/>
        </w:rPr>
        <w:t>документов для получения данного вида услуг не требуется.</w:t>
      </w:r>
    </w:p>
    <w:p w:rsidR="008B0657" w:rsidRPr="00AD26F2" w:rsidRDefault="008B0657" w:rsidP="00BB0326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B35" w:rsidRDefault="00A4238F" w:rsidP="00B0338F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60AA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C2B35">
        <w:rPr>
          <w:rFonts w:ascii="Times New Roman" w:hAnsi="Times New Roman" w:cs="Times New Roman"/>
          <w:b/>
          <w:sz w:val="28"/>
          <w:szCs w:val="28"/>
        </w:rPr>
        <w:t>К</w:t>
      </w:r>
      <w:r w:rsidR="00AE4A20" w:rsidRPr="00AD26F2">
        <w:rPr>
          <w:rFonts w:ascii="Times New Roman" w:hAnsi="Times New Roman" w:cs="Times New Roman"/>
          <w:b/>
          <w:sz w:val="28"/>
          <w:szCs w:val="28"/>
        </w:rPr>
        <w:t>онсультировани</w:t>
      </w:r>
      <w:r w:rsidR="003C2B35">
        <w:rPr>
          <w:rFonts w:ascii="Times New Roman" w:hAnsi="Times New Roman" w:cs="Times New Roman"/>
          <w:b/>
          <w:sz w:val="28"/>
          <w:szCs w:val="28"/>
        </w:rPr>
        <w:t>е</w:t>
      </w:r>
      <w:r w:rsidR="009B7F83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>по</w:t>
      </w:r>
      <w:r w:rsidR="00900E51" w:rsidRPr="00AD26F2">
        <w:rPr>
          <w:rFonts w:ascii="Times New Roman" w:hAnsi="Times New Roman" w:cs="Times New Roman"/>
          <w:b/>
          <w:sz w:val="28"/>
          <w:szCs w:val="28"/>
        </w:rPr>
        <w:t xml:space="preserve"> вопросам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E51" w:rsidRPr="00AD26F2">
        <w:rPr>
          <w:rFonts w:ascii="Times New Roman" w:hAnsi="Times New Roman" w:cs="Times New Roman"/>
          <w:b/>
          <w:sz w:val="28"/>
          <w:szCs w:val="28"/>
        </w:rPr>
        <w:t>ведения</w:t>
      </w:r>
      <w:r w:rsidR="00B0338F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F83" w:rsidRPr="00AD26F2" w:rsidRDefault="00B0338F" w:rsidP="00B0338F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6F2">
        <w:rPr>
          <w:rFonts w:ascii="Times New Roman" w:hAnsi="Times New Roman" w:cs="Times New Roman"/>
          <w:b/>
          <w:sz w:val="28"/>
          <w:szCs w:val="28"/>
        </w:rPr>
        <w:t>предпринимательской деятельности</w:t>
      </w:r>
    </w:p>
    <w:p w:rsidR="009B7F83" w:rsidRPr="00AD26F2" w:rsidRDefault="009B7F83" w:rsidP="009B7F83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9CC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387B8A" w:rsidRPr="00AD26F2">
        <w:rPr>
          <w:rFonts w:ascii="Times New Roman" w:hAnsi="Times New Roman" w:cs="Times New Roman"/>
          <w:sz w:val="28"/>
          <w:szCs w:val="28"/>
        </w:rPr>
        <w:t>В целях настоящего раздела под ко</w:t>
      </w:r>
      <w:r w:rsidR="003479CC" w:rsidRPr="00AD26F2">
        <w:rPr>
          <w:rFonts w:ascii="Times New Roman" w:hAnsi="Times New Roman" w:cs="Times New Roman"/>
          <w:sz w:val="28"/>
          <w:szCs w:val="28"/>
        </w:rPr>
        <w:t>нсультационны</w:t>
      </w:r>
      <w:r w:rsidR="00387B8A" w:rsidRPr="00AD26F2">
        <w:rPr>
          <w:rFonts w:ascii="Times New Roman" w:hAnsi="Times New Roman" w:cs="Times New Roman"/>
          <w:sz w:val="28"/>
          <w:szCs w:val="28"/>
        </w:rPr>
        <w:t>ми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87B8A" w:rsidRPr="00AD26F2">
        <w:rPr>
          <w:rFonts w:ascii="Times New Roman" w:hAnsi="Times New Roman" w:cs="Times New Roman"/>
          <w:sz w:val="28"/>
          <w:szCs w:val="28"/>
        </w:rPr>
        <w:t>ами</w:t>
      </w:r>
      <w:r w:rsidR="003479CC" w:rsidRPr="00AD26F2">
        <w:rPr>
          <w:rFonts w:ascii="Times New Roman" w:hAnsi="Times New Roman" w:cs="Times New Roman"/>
          <w:sz w:val="28"/>
          <w:szCs w:val="28"/>
        </w:rPr>
        <w:t xml:space="preserve"> по вопросам ведения предпринимательской деятельности</w:t>
      </w:r>
      <w:r w:rsidR="00387B8A" w:rsidRPr="00AD26F2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06B58" w:rsidRPr="00AD26F2">
        <w:rPr>
          <w:rFonts w:ascii="Times New Roman" w:hAnsi="Times New Roman" w:cs="Times New Roman"/>
          <w:sz w:val="28"/>
          <w:szCs w:val="28"/>
        </w:rPr>
        <w:t>е</w:t>
      </w:r>
      <w:r w:rsidR="00387B8A" w:rsidRPr="00AD26F2">
        <w:rPr>
          <w:rFonts w:ascii="Times New Roman" w:hAnsi="Times New Roman" w:cs="Times New Roman"/>
          <w:sz w:val="28"/>
          <w:szCs w:val="28"/>
        </w:rPr>
        <w:t>тся</w:t>
      </w:r>
      <w:r w:rsidR="00006B58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93826" w:rsidRPr="00AD26F2">
        <w:rPr>
          <w:rFonts w:ascii="Times New Roman" w:hAnsi="Times New Roman" w:cs="Times New Roman"/>
          <w:sz w:val="28"/>
          <w:szCs w:val="28"/>
        </w:rPr>
        <w:t xml:space="preserve">консультирование СМСП по </w:t>
      </w:r>
      <w:r w:rsidR="0053101B" w:rsidRPr="00AD26F2">
        <w:rPr>
          <w:rFonts w:ascii="Times New Roman" w:hAnsi="Times New Roman" w:cs="Times New Roman"/>
          <w:sz w:val="28"/>
          <w:szCs w:val="28"/>
        </w:rPr>
        <w:t>различны</w:t>
      </w:r>
      <w:r w:rsidR="00993826" w:rsidRPr="00AD26F2">
        <w:rPr>
          <w:rFonts w:ascii="Times New Roman" w:hAnsi="Times New Roman" w:cs="Times New Roman"/>
          <w:sz w:val="28"/>
          <w:szCs w:val="28"/>
        </w:rPr>
        <w:t>м</w:t>
      </w:r>
      <w:r w:rsidR="0053101B" w:rsidRPr="00AD26F2">
        <w:rPr>
          <w:rFonts w:ascii="Times New Roman" w:hAnsi="Times New Roman" w:cs="Times New Roman"/>
          <w:sz w:val="28"/>
          <w:szCs w:val="28"/>
        </w:rPr>
        <w:t xml:space="preserve"> сфер</w:t>
      </w:r>
      <w:r w:rsidR="00993826" w:rsidRPr="00AD26F2">
        <w:rPr>
          <w:rFonts w:ascii="Times New Roman" w:hAnsi="Times New Roman" w:cs="Times New Roman"/>
          <w:sz w:val="28"/>
          <w:szCs w:val="28"/>
        </w:rPr>
        <w:t>ам</w:t>
      </w:r>
      <w:r w:rsidR="0053101B" w:rsidRPr="00AD26F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387B8A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93826" w:rsidRPr="00AD26F2">
        <w:rPr>
          <w:rFonts w:ascii="Times New Roman" w:hAnsi="Times New Roman" w:cs="Times New Roman"/>
          <w:sz w:val="28"/>
          <w:szCs w:val="28"/>
        </w:rPr>
        <w:t>(финансовое планирование, маркетинговое сопровождение</w:t>
      </w:r>
      <w:r w:rsidR="00167F72">
        <w:rPr>
          <w:rFonts w:ascii="Times New Roman" w:hAnsi="Times New Roman" w:cs="Times New Roman"/>
          <w:sz w:val="28"/>
          <w:szCs w:val="28"/>
        </w:rPr>
        <w:t xml:space="preserve"> </w:t>
      </w:r>
      <w:r w:rsidR="00167F72" w:rsidRPr="00A42115">
        <w:rPr>
          <w:rFonts w:ascii="Times New Roman" w:hAnsi="Times New Roman" w:cs="Times New Roman"/>
          <w:sz w:val="28"/>
          <w:szCs w:val="28"/>
        </w:rPr>
        <w:t>деятельности и бизнес-планирование</w:t>
      </w:r>
      <w:r w:rsidR="00993826" w:rsidRPr="00A42115">
        <w:rPr>
          <w:rFonts w:ascii="Times New Roman" w:hAnsi="Times New Roman" w:cs="Times New Roman"/>
          <w:sz w:val="28"/>
          <w:szCs w:val="28"/>
        </w:rPr>
        <w:t>, правовое обеспечение</w:t>
      </w:r>
      <w:r w:rsidR="00823C77" w:rsidRPr="00A4211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67F72" w:rsidRPr="00A42115">
        <w:rPr>
          <w:rFonts w:ascii="Times New Roman" w:hAnsi="Times New Roman" w:cs="Times New Roman"/>
          <w:sz w:val="28"/>
          <w:szCs w:val="28"/>
        </w:rPr>
        <w:t>, по подбору персонала и</w:t>
      </w:r>
      <w:r w:rsidR="00993826" w:rsidRPr="00A42115">
        <w:rPr>
          <w:rFonts w:ascii="Times New Roman" w:hAnsi="Times New Roman" w:cs="Times New Roman"/>
          <w:sz w:val="28"/>
          <w:szCs w:val="28"/>
        </w:rPr>
        <w:t xml:space="preserve"> </w:t>
      </w:r>
      <w:r w:rsidR="00167F72" w:rsidRPr="00A42115">
        <w:rPr>
          <w:rFonts w:ascii="Times New Roman" w:hAnsi="Times New Roman" w:cs="Times New Roman"/>
          <w:sz w:val="28"/>
          <w:szCs w:val="28"/>
        </w:rPr>
        <w:t xml:space="preserve">по вопросам применения трудового законодательства РФ </w:t>
      </w:r>
      <w:r w:rsidR="00993826" w:rsidRPr="00A42115">
        <w:rPr>
          <w:rFonts w:ascii="Times New Roman" w:hAnsi="Times New Roman" w:cs="Times New Roman"/>
          <w:sz w:val="28"/>
          <w:szCs w:val="28"/>
        </w:rPr>
        <w:t>и пр</w:t>
      </w:r>
      <w:r w:rsidR="00993826" w:rsidRPr="00AD26F2">
        <w:rPr>
          <w:rFonts w:ascii="Times New Roman" w:hAnsi="Times New Roman" w:cs="Times New Roman"/>
          <w:sz w:val="28"/>
          <w:szCs w:val="28"/>
        </w:rPr>
        <w:t>.).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062A20" w:rsidRPr="00AD26F2">
        <w:rPr>
          <w:rFonts w:ascii="Times New Roman" w:hAnsi="Times New Roman" w:cs="Times New Roman"/>
          <w:sz w:val="28"/>
          <w:szCs w:val="28"/>
        </w:rPr>
        <w:t>Исчерпывающий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перечень вопросов, по которым осуществляется консультирование</w:t>
      </w:r>
      <w:r w:rsidR="00062A20" w:rsidRPr="00AD26F2">
        <w:rPr>
          <w:rFonts w:ascii="Times New Roman" w:hAnsi="Times New Roman" w:cs="Times New Roman"/>
          <w:sz w:val="28"/>
          <w:szCs w:val="28"/>
        </w:rPr>
        <w:t>,</w:t>
      </w:r>
      <w:r w:rsidR="003D447B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D95E32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3D447B" w:rsidRPr="00AD26F2">
        <w:rPr>
          <w:rFonts w:ascii="Times New Roman" w:hAnsi="Times New Roman" w:cs="Times New Roman"/>
          <w:sz w:val="28"/>
          <w:szCs w:val="28"/>
        </w:rPr>
        <w:t>.</w:t>
      </w:r>
    </w:p>
    <w:p w:rsidR="00D35EC4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A4238F" w:rsidRPr="00AD26F2">
        <w:rPr>
          <w:rFonts w:ascii="Times New Roman" w:hAnsi="Times New Roman" w:cs="Times New Roman"/>
          <w:sz w:val="28"/>
          <w:szCs w:val="28"/>
        </w:rPr>
        <w:t>.</w:t>
      </w:r>
      <w:r w:rsidR="003D447B" w:rsidRPr="00AD26F2">
        <w:rPr>
          <w:rFonts w:ascii="Times New Roman" w:hAnsi="Times New Roman" w:cs="Times New Roman"/>
          <w:sz w:val="28"/>
          <w:szCs w:val="28"/>
        </w:rPr>
        <w:t>2</w:t>
      </w:r>
      <w:r w:rsidR="00A4238F" w:rsidRPr="00AD26F2">
        <w:rPr>
          <w:rFonts w:ascii="Times New Roman" w:hAnsi="Times New Roman" w:cs="Times New Roman"/>
          <w:sz w:val="28"/>
          <w:szCs w:val="28"/>
        </w:rPr>
        <w:t>.</w:t>
      </w:r>
      <w:r w:rsidR="00D95E32">
        <w:rPr>
          <w:rFonts w:ascii="Times New Roman" w:hAnsi="Times New Roman" w:cs="Times New Roman"/>
          <w:sz w:val="28"/>
          <w:szCs w:val="28"/>
        </w:rPr>
        <w:t> </w:t>
      </w:r>
      <w:r w:rsidR="0071699A" w:rsidRPr="00AD26F2">
        <w:rPr>
          <w:rFonts w:ascii="Times New Roman" w:hAnsi="Times New Roman" w:cs="Times New Roman"/>
          <w:sz w:val="28"/>
          <w:szCs w:val="28"/>
        </w:rPr>
        <w:t>Консультационные услуги по</w:t>
      </w:r>
      <w:r w:rsidR="004E404F" w:rsidRPr="00AD26F2">
        <w:rPr>
          <w:rFonts w:ascii="Times New Roman" w:hAnsi="Times New Roman" w:cs="Times New Roman"/>
          <w:sz w:val="28"/>
          <w:szCs w:val="28"/>
        </w:rPr>
        <w:t xml:space="preserve"> вопросам ведения</w:t>
      </w:r>
      <w:r w:rsidR="0071699A" w:rsidRPr="00AD26F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предоставляются сторонними организациями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(исполнителями)</w:t>
      </w:r>
      <w:r w:rsidR="0071699A" w:rsidRPr="00AD26F2">
        <w:rPr>
          <w:rFonts w:ascii="Times New Roman" w:hAnsi="Times New Roman" w:cs="Times New Roman"/>
          <w:sz w:val="28"/>
          <w:szCs w:val="28"/>
        </w:rPr>
        <w:t>,</w:t>
      </w:r>
      <w:r w:rsidR="007F403E" w:rsidRPr="00AD26F2">
        <w:rPr>
          <w:rFonts w:ascii="Times New Roman" w:hAnsi="Times New Roman" w:cs="Times New Roman"/>
          <w:sz w:val="28"/>
          <w:szCs w:val="28"/>
        </w:rPr>
        <w:t xml:space="preserve"> привлекаемыми </w:t>
      </w:r>
      <w:r w:rsidR="00D95E32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7F403E" w:rsidRPr="00AD26F2">
        <w:rPr>
          <w:rFonts w:ascii="Times New Roman" w:hAnsi="Times New Roman" w:cs="Times New Roman"/>
          <w:sz w:val="28"/>
          <w:szCs w:val="28"/>
        </w:rPr>
        <w:t xml:space="preserve"> к оказанию консультационных услуг.</w:t>
      </w:r>
      <w:r w:rsidR="00E67A25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D35EC4" w:rsidRPr="00AD26F2">
        <w:rPr>
          <w:rFonts w:ascii="Times New Roman" w:hAnsi="Times New Roman" w:cs="Times New Roman"/>
          <w:sz w:val="28"/>
          <w:szCs w:val="28"/>
        </w:rPr>
        <w:t>Перечень</w:t>
      </w:r>
      <w:r w:rsidR="006227EF" w:rsidRPr="00AD26F2">
        <w:rPr>
          <w:rFonts w:ascii="Times New Roman" w:hAnsi="Times New Roman" w:cs="Times New Roman"/>
          <w:sz w:val="28"/>
          <w:szCs w:val="28"/>
        </w:rPr>
        <w:t xml:space="preserve"> сторонних</w:t>
      </w:r>
      <w:r w:rsidR="00D35EC4" w:rsidRPr="00AD26F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(исполнителей)</w:t>
      </w:r>
      <w:r w:rsidR="00D35EC4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D95E32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006C4E">
        <w:rPr>
          <w:rFonts w:ascii="Times New Roman" w:hAnsi="Times New Roman" w:cs="Times New Roman"/>
          <w:sz w:val="28"/>
          <w:szCs w:val="28"/>
        </w:rPr>
        <w:t xml:space="preserve"> </w:t>
      </w:r>
      <w:r w:rsidR="00006C4E" w:rsidRPr="00A42115">
        <w:rPr>
          <w:rFonts w:ascii="Times New Roman" w:hAnsi="Times New Roman" w:cs="Times New Roman"/>
          <w:sz w:val="28"/>
          <w:szCs w:val="28"/>
        </w:rPr>
        <w:t xml:space="preserve">в разделе «Центр поддержки предпринимательства» </w:t>
      </w:r>
      <w:r w:rsidR="007E6651" w:rsidRPr="00A42115">
        <w:rPr>
          <w:rFonts w:ascii="Times New Roman" w:hAnsi="Times New Roman" w:cs="Times New Roman"/>
          <w:sz w:val="28"/>
          <w:szCs w:val="28"/>
        </w:rPr>
        <w:t xml:space="preserve"> по результатам их конкурсного отбора</w:t>
      </w:r>
      <w:r w:rsidR="00123F45" w:rsidRPr="00AD26F2">
        <w:rPr>
          <w:rFonts w:ascii="Times New Roman" w:hAnsi="Times New Roman" w:cs="Times New Roman"/>
          <w:sz w:val="28"/>
          <w:szCs w:val="28"/>
        </w:rPr>
        <w:t>.</w:t>
      </w:r>
    </w:p>
    <w:p w:rsidR="009E7590" w:rsidRPr="00AD26F2" w:rsidRDefault="00F860AA" w:rsidP="00446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Fonts w:ascii="Times New Roman" w:hAnsi="Times New Roman" w:cs="Times New Roman"/>
          <w:sz w:val="28"/>
          <w:szCs w:val="28"/>
        </w:rPr>
        <w:t>9</w:t>
      </w:r>
      <w:r w:rsidR="007F0424" w:rsidRPr="00AD26F2">
        <w:rPr>
          <w:rFonts w:ascii="Times New Roman" w:hAnsi="Times New Roman" w:cs="Times New Roman"/>
          <w:sz w:val="28"/>
          <w:szCs w:val="28"/>
        </w:rPr>
        <w:t>.</w:t>
      </w:r>
      <w:r w:rsidR="00C538E7" w:rsidRPr="00AD26F2">
        <w:rPr>
          <w:rFonts w:ascii="Times New Roman" w:hAnsi="Times New Roman" w:cs="Times New Roman"/>
          <w:sz w:val="28"/>
          <w:szCs w:val="28"/>
        </w:rPr>
        <w:t>3</w:t>
      </w:r>
      <w:r w:rsidR="007F0424" w:rsidRPr="00AD26F2">
        <w:rPr>
          <w:rFonts w:ascii="Times New Roman" w:hAnsi="Times New Roman" w:cs="Times New Roman"/>
          <w:sz w:val="28"/>
          <w:szCs w:val="28"/>
        </w:rPr>
        <w:t xml:space="preserve">. </w:t>
      </w:r>
      <w:r w:rsidR="004226E4" w:rsidRPr="00AD26F2">
        <w:rPr>
          <w:rFonts w:ascii="Times New Roman" w:hAnsi="Times New Roman" w:cs="Times New Roman"/>
          <w:sz w:val="28"/>
          <w:szCs w:val="28"/>
        </w:rPr>
        <w:t>В целях получения услуг заявитель</w:t>
      </w:r>
      <w:r w:rsidR="00410D04" w:rsidRPr="00AD2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4226E4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10D04" w:rsidRPr="00AD26F2">
        <w:rPr>
          <w:rFonts w:ascii="Times New Roman" w:hAnsi="Times New Roman" w:cs="Times New Roman"/>
          <w:sz w:val="28"/>
          <w:szCs w:val="28"/>
        </w:rPr>
        <w:t>сторонней организации</w:t>
      </w:r>
      <w:r w:rsidR="00B40C21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410D04" w:rsidRPr="00AD26F2">
        <w:rPr>
          <w:rFonts w:ascii="Times New Roman" w:hAnsi="Times New Roman" w:cs="Times New Roman"/>
          <w:sz w:val="28"/>
          <w:szCs w:val="28"/>
        </w:rPr>
        <w:t>(</w:t>
      </w:r>
      <w:r w:rsidR="00B40C21" w:rsidRPr="00AD26F2">
        <w:rPr>
          <w:rFonts w:ascii="Times New Roman" w:hAnsi="Times New Roman" w:cs="Times New Roman"/>
          <w:sz w:val="28"/>
          <w:szCs w:val="28"/>
        </w:rPr>
        <w:t>исполнителю</w:t>
      </w:r>
      <w:r w:rsidR="00410D04" w:rsidRPr="00AD26F2">
        <w:rPr>
          <w:rFonts w:ascii="Times New Roman" w:hAnsi="Times New Roman" w:cs="Times New Roman"/>
          <w:sz w:val="28"/>
          <w:szCs w:val="28"/>
        </w:rPr>
        <w:t xml:space="preserve">) </w:t>
      </w:r>
      <w:r w:rsidR="005B7885" w:rsidRPr="00AD26F2">
        <w:rPr>
          <w:rFonts w:ascii="Times New Roman" w:hAnsi="Times New Roman" w:cs="Times New Roman"/>
          <w:sz w:val="28"/>
          <w:szCs w:val="28"/>
        </w:rPr>
        <w:t>заяв</w:t>
      </w:r>
      <w:r w:rsidR="00002697" w:rsidRPr="00AD26F2">
        <w:rPr>
          <w:rFonts w:ascii="Times New Roman" w:hAnsi="Times New Roman" w:cs="Times New Roman"/>
          <w:sz w:val="28"/>
          <w:szCs w:val="28"/>
        </w:rPr>
        <w:t>ление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9B6FE8">
        <w:rPr>
          <w:rFonts w:ascii="Times New Roman" w:hAnsi="Times New Roman" w:cs="Times New Roman"/>
          <w:sz w:val="28"/>
          <w:szCs w:val="28"/>
        </w:rPr>
        <w:t>,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 </w:t>
      </w:r>
      <w:r w:rsidR="009B6FE8">
        <w:rPr>
          <w:rFonts w:ascii="Times New Roman" w:hAnsi="Times New Roman" w:cs="Times New Roman"/>
          <w:sz w:val="28"/>
          <w:szCs w:val="28"/>
        </w:rPr>
        <w:t xml:space="preserve">соответствующей виду консультационной услуги и способу предоставления (очно или заочно) 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E7590" w:rsidRPr="009B6FE8">
        <w:rPr>
          <w:rFonts w:ascii="Times New Roman" w:hAnsi="Times New Roman" w:cs="Times New Roman"/>
          <w:sz w:val="28"/>
          <w:szCs w:val="28"/>
        </w:rPr>
        <w:t>Приложени</w:t>
      </w:r>
      <w:r w:rsidR="009B6FE8" w:rsidRPr="009B6FE8">
        <w:rPr>
          <w:rFonts w:ascii="Times New Roman" w:hAnsi="Times New Roman" w:cs="Times New Roman"/>
          <w:sz w:val="28"/>
          <w:szCs w:val="28"/>
        </w:rPr>
        <w:t>ям</w:t>
      </w:r>
      <w:r w:rsidR="009E7590" w:rsidRPr="009B6FE8">
        <w:rPr>
          <w:rFonts w:ascii="Times New Roman" w:hAnsi="Times New Roman" w:cs="Times New Roman"/>
          <w:sz w:val="28"/>
          <w:szCs w:val="28"/>
        </w:rPr>
        <w:t xml:space="preserve"> № 1</w:t>
      </w:r>
      <w:r w:rsidR="009B6FE8">
        <w:rPr>
          <w:rFonts w:ascii="Times New Roman" w:hAnsi="Times New Roman" w:cs="Times New Roman"/>
          <w:sz w:val="28"/>
          <w:szCs w:val="28"/>
        </w:rPr>
        <w:t>-10</w:t>
      </w:r>
      <w:r w:rsidR="009E7590" w:rsidRPr="00AD2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40C21" w:rsidRPr="00AD26F2">
        <w:rPr>
          <w:rFonts w:ascii="Times New Roman" w:hAnsi="Times New Roman" w:cs="Times New Roman"/>
          <w:sz w:val="28"/>
          <w:szCs w:val="28"/>
        </w:rPr>
        <w:t>Регламенту</w:t>
      </w:r>
      <w:r w:rsidR="00167F72">
        <w:rPr>
          <w:rFonts w:ascii="Times New Roman" w:hAnsi="Times New Roman" w:cs="Times New Roman"/>
          <w:sz w:val="28"/>
          <w:szCs w:val="28"/>
        </w:rPr>
        <w:t xml:space="preserve">, </w:t>
      </w:r>
      <w:r w:rsidR="00167F72" w:rsidRPr="00A42115">
        <w:rPr>
          <w:rFonts w:ascii="Times New Roman" w:hAnsi="Times New Roman" w:cs="Times New Roman"/>
          <w:sz w:val="28"/>
          <w:szCs w:val="28"/>
        </w:rPr>
        <w:t xml:space="preserve">а также может </w:t>
      </w:r>
      <w:r w:rsidR="007E6651" w:rsidRPr="00A42115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B517EC" w:rsidRPr="00A42115">
        <w:rPr>
          <w:rFonts w:ascii="Times New Roman" w:eastAsia="Times New Roman" w:hAnsi="Times New Roman"/>
          <w:sz w:val="28"/>
          <w:szCs w:val="28"/>
        </w:rPr>
        <w:t>онлайн-</w:t>
      </w:r>
      <w:r w:rsidR="00167F72" w:rsidRPr="00A42115">
        <w:rPr>
          <w:rFonts w:ascii="Times New Roman" w:eastAsia="Times New Roman" w:hAnsi="Times New Roman"/>
          <w:sz w:val="28"/>
          <w:szCs w:val="28"/>
        </w:rPr>
        <w:t>форм</w:t>
      </w:r>
      <w:r w:rsidR="007E6651" w:rsidRPr="00A42115">
        <w:rPr>
          <w:rFonts w:ascii="Times New Roman" w:eastAsia="Times New Roman" w:hAnsi="Times New Roman"/>
          <w:sz w:val="28"/>
          <w:szCs w:val="28"/>
        </w:rPr>
        <w:t>у</w:t>
      </w:r>
      <w:r w:rsidR="00167F72" w:rsidRPr="00A4211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167F72" w:rsidRPr="00A42115">
        <w:rPr>
          <w:rFonts w:ascii="Times New Roman" w:eastAsia="Times New Roman" w:hAnsi="Times New Roman"/>
          <w:sz w:val="28"/>
          <w:szCs w:val="28"/>
        </w:rPr>
        <w:t>ссылка</w:t>
      </w:r>
      <w:proofErr w:type="gramEnd"/>
      <w:r w:rsidR="00167F72" w:rsidRPr="00A42115">
        <w:rPr>
          <w:rFonts w:ascii="Times New Roman" w:eastAsia="Times New Roman" w:hAnsi="Times New Roman"/>
          <w:sz w:val="28"/>
          <w:szCs w:val="28"/>
        </w:rPr>
        <w:t xml:space="preserve"> на которую указывается на официальном сайте ГУП </w:t>
      </w:r>
      <w:r w:rsidR="00167F72" w:rsidRPr="00A42115">
        <w:rPr>
          <w:rFonts w:ascii="Times New Roman" w:hAnsi="Times New Roman" w:cs="Times New Roman"/>
          <w:sz w:val="28"/>
          <w:szCs w:val="28"/>
        </w:rPr>
        <w:t xml:space="preserve">НСО  «НОЦРПП» </w:t>
      </w:r>
      <w:r w:rsidR="00006C4E" w:rsidRPr="00A42115">
        <w:rPr>
          <w:rFonts w:ascii="Times New Roman" w:hAnsi="Times New Roman" w:cs="Times New Roman"/>
          <w:sz w:val="28"/>
          <w:szCs w:val="28"/>
        </w:rPr>
        <w:t xml:space="preserve">разделе «Центр поддержки предпринимательства» </w:t>
      </w:r>
      <w:r w:rsidR="00167F72" w:rsidRPr="00A42115">
        <w:rPr>
          <w:rFonts w:ascii="Times New Roman" w:hAnsi="Times New Roman" w:cs="Times New Roman"/>
          <w:sz w:val="28"/>
          <w:szCs w:val="28"/>
        </w:rPr>
        <w:t xml:space="preserve">по результатам отбора сторонних </w:t>
      </w:r>
      <w:r w:rsidR="00006C4E" w:rsidRPr="00A42115">
        <w:rPr>
          <w:rFonts w:ascii="Times New Roman" w:hAnsi="Times New Roman" w:cs="Times New Roman"/>
          <w:sz w:val="28"/>
          <w:szCs w:val="28"/>
        </w:rPr>
        <w:t>организаций (исполнителей)</w:t>
      </w:r>
      <w:r w:rsidR="009E7590" w:rsidRPr="00EA4D20">
        <w:rPr>
          <w:rFonts w:ascii="Times New Roman" w:hAnsi="Times New Roman" w:cs="Times New Roman"/>
          <w:sz w:val="28"/>
          <w:szCs w:val="28"/>
        </w:rPr>
        <w:t>.</w:t>
      </w:r>
    </w:p>
    <w:p w:rsidR="00B517EC" w:rsidRDefault="00F860AA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60AA">
        <w:rPr>
          <w:rFonts w:ascii="Times New Roman" w:eastAsia="Times New Roman" w:hAnsi="Times New Roman"/>
          <w:sz w:val="28"/>
          <w:szCs w:val="28"/>
        </w:rPr>
        <w:t>9</w:t>
      </w:r>
      <w:r w:rsidR="007F0424" w:rsidRPr="00AD26F2">
        <w:rPr>
          <w:rFonts w:ascii="Times New Roman" w:eastAsia="Times New Roman" w:hAnsi="Times New Roman"/>
          <w:sz w:val="28"/>
          <w:szCs w:val="28"/>
        </w:rPr>
        <w:t>.</w:t>
      </w:r>
      <w:r w:rsidR="00C538E7" w:rsidRPr="00AD26F2">
        <w:rPr>
          <w:rFonts w:ascii="Times New Roman" w:eastAsia="Times New Roman" w:hAnsi="Times New Roman"/>
          <w:sz w:val="28"/>
          <w:szCs w:val="28"/>
        </w:rPr>
        <w:t>4</w:t>
      </w:r>
      <w:r w:rsidR="007F0424" w:rsidRPr="00AD26F2">
        <w:rPr>
          <w:rFonts w:ascii="Times New Roman" w:eastAsia="Times New Roman" w:hAnsi="Times New Roman"/>
          <w:sz w:val="28"/>
          <w:szCs w:val="28"/>
        </w:rPr>
        <w:t xml:space="preserve">. </w:t>
      </w:r>
      <w:r w:rsidR="00AC4DBF" w:rsidRPr="00A42115">
        <w:rPr>
          <w:rFonts w:ascii="Times New Roman" w:eastAsia="Times New Roman" w:hAnsi="Times New Roman"/>
          <w:sz w:val="28"/>
          <w:szCs w:val="28"/>
        </w:rPr>
        <w:t>Консультация предоставляется</w:t>
      </w:r>
      <w:r w:rsidR="00BE4853" w:rsidRPr="00A42115">
        <w:rPr>
          <w:rFonts w:ascii="Times New Roman" w:eastAsia="Times New Roman" w:hAnsi="Times New Roman"/>
          <w:sz w:val="28"/>
          <w:szCs w:val="28"/>
        </w:rPr>
        <w:t xml:space="preserve"> </w:t>
      </w:r>
      <w:r w:rsidR="00D95E32" w:rsidRPr="00A42115">
        <w:rPr>
          <w:rFonts w:ascii="Times New Roman" w:eastAsia="Times New Roman" w:hAnsi="Times New Roman"/>
          <w:sz w:val="28"/>
          <w:szCs w:val="28"/>
        </w:rPr>
        <w:t xml:space="preserve">в срок, не превышающий </w:t>
      </w:r>
      <w:r w:rsidR="00EA4D20" w:rsidRPr="00A42115">
        <w:rPr>
          <w:rFonts w:ascii="Times New Roman" w:eastAsia="Times New Roman" w:hAnsi="Times New Roman"/>
          <w:sz w:val="28"/>
          <w:szCs w:val="28"/>
        </w:rPr>
        <w:t>пяти</w:t>
      </w:r>
      <w:r w:rsidR="00D95E32" w:rsidRPr="00A42115">
        <w:rPr>
          <w:rFonts w:ascii="Times New Roman" w:eastAsia="Times New Roman" w:hAnsi="Times New Roman"/>
          <w:sz w:val="28"/>
          <w:szCs w:val="28"/>
        </w:rPr>
        <w:t xml:space="preserve"> рабочих дней с момента</w:t>
      </w:r>
      <w:r w:rsidR="00B517EC" w:rsidRPr="00A42115">
        <w:rPr>
          <w:rFonts w:ascii="Times New Roman" w:eastAsia="Times New Roman" w:hAnsi="Times New Roman"/>
          <w:sz w:val="28"/>
          <w:szCs w:val="28"/>
        </w:rPr>
        <w:t xml:space="preserve"> заполнения онлайн-формы или подготовки </w:t>
      </w:r>
      <w:r w:rsidR="00F7449C" w:rsidRPr="00A42115">
        <w:rPr>
          <w:rFonts w:ascii="Times New Roman" w:eastAsia="Times New Roman" w:hAnsi="Times New Roman"/>
          <w:sz w:val="28"/>
          <w:szCs w:val="28"/>
        </w:rPr>
        <w:t xml:space="preserve">и </w:t>
      </w:r>
      <w:r w:rsidR="00F7449C" w:rsidRPr="00A42115">
        <w:rPr>
          <w:rFonts w:ascii="Times New Roman" w:eastAsia="Times New Roman" w:hAnsi="Times New Roman"/>
          <w:sz w:val="28"/>
          <w:szCs w:val="28"/>
        </w:rPr>
        <w:lastRenderedPageBreak/>
        <w:t xml:space="preserve">отправки </w:t>
      </w:r>
      <w:r w:rsidR="00B517EC" w:rsidRPr="00A42115">
        <w:rPr>
          <w:rFonts w:ascii="Times New Roman" w:eastAsia="Times New Roman" w:hAnsi="Times New Roman"/>
          <w:sz w:val="28"/>
          <w:szCs w:val="28"/>
        </w:rPr>
        <w:t>заявки</w:t>
      </w:r>
      <w:r w:rsidR="00D95E32" w:rsidRPr="00A42115">
        <w:rPr>
          <w:rFonts w:ascii="Times New Roman" w:eastAsia="Times New Roman" w:hAnsi="Times New Roman"/>
          <w:sz w:val="28"/>
          <w:szCs w:val="28"/>
        </w:rPr>
        <w:t xml:space="preserve"> </w:t>
      </w:r>
      <w:r w:rsidR="00F7449C" w:rsidRPr="00A42115">
        <w:rPr>
          <w:rFonts w:ascii="Times New Roman" w:eastAsia="Times New Roman" w:hAnsi="Times New Roman"/>
          <w:sz w:val="28"/>
          <w:szCs w:val="28"/>
        </w:rPr>
        <w:t xml:space="preserve">по электронной почте, </w:t>
      </w:r>
      <w:r w:rsidR="000139EE" w:rsidRPr="00A42115">
        <w:rPr>
          <w:rFonts w:ascii="Times New Roman" w:eastAsia="Times New Roman" w:hAnsi="Times New Roman"/>
          <w:sz w:val="28"/>
          <w:szCs w:val="28"/>
        </w:rPr>
        <w:t xml:space="preserve">а </w:t>
      </w:r>
      <w:r w:rsidR="00F7449C" w:rsidRPr="00A42115">
        <w:rPr>
          <w:rFonts w:ascii="Times New Roman" w:eastAsia="Times New Roman" w:hAnsi="Times New Roman"/>
          <w:sz w:val="28"/>
          <w:szCs w:val="28"/>
        </w:rPr>
        <w:t>при</w:t>
      </w:r>
      <w:r w:rsidR="00BE4853" w:rsidRPr="00A42115">
        <w:rPr>
          <w:rFonts w:ascii="Times New Roman" w:eastAsia="Times New Roman" w:hAnsi="Times New Roman"/>
          <w:sz w:val="28"/>
          <w:szCs w:val="28"/>
        </w:rPr>
        <w:t xml:space="preserve"> лично</w:t>
      </w:r>
      <w:r w:rsidR="00F7449C" w:rsidRPr="00A42115">
        <w:rPr>
          <w:rFonts w:ascii="Times New Roman" w:eastAsia="Times New Roman" w:hAnsi="Times New Roman"/>
          <w:sz w:val="28"/>
          <w:szCs w:val="28"/>
        </w:rPr>
        <w:t>м</w:t>
      </w:r>
      <w:r w:rsidR="00BE4853" w:rsidRPr="00A42115">
        <w:rPr>
          <w:rFonts w:ascii="Times New Roman" w:eastAsia="Times New Roman" w:hAnsi="Times New Roman"/>
          <w:sz w:val="28"/>
          <w:szCs w:val="28"/>
        </w:rPr>
        <w:t xml:space="preserve"> обращени</w:t>
      </w:r>
      <w:r w:rsidR="00F7449C" w:rsidRPr="00A42115">
        <w:rPr>
          <w:rFonts w:ascii="Times New Roman" w:eastAsia="Times New Roman" w:hAnsi="Times New Roman"/>
          <w:sz w:val="28"/>
          <w:szCs w:val="28"/>
        </w:rPr>
        <w:t>и</w:t>
      </w:r>
      <w:r w:rsidR="00BE4853" w:rsidRPr="00A42115">
        <w:rPr>
          <w:rFonts w:ascii="Times New Roman" w:eastAsia="Times New Roman" w:hAnsi="Times New Roman"/>
          <w:sz w:val="28"/>
          <w:szCs w:val="28"/>
        </w:rPr>
        <w:t xml:space="preserve"> заявителя</w:t>
      </w:r>
      <w:r w:rsidR="004A4B64" w:rsidRPr="00A42115">
        <w:rPr>
          <w:rFonts w:ascii="Times New Roman" w:eastAsia="Times New Roman" w:hAnsi="Times New Roman"/>
          <w:sz w:val="28"/>
          <w:szCs w:val="28"/>
        </w:rPr>
        <w:t xml:space="preserve"> в стороннюю организацию (</w:t>
      </w:r>
      <w:r w:rsidR="00025F87" w:rsidRPr="00A42115">
        <w:rPr>
          <w:rFonts w:ascii="Times New Roman" w:eastAsia="Times New Roman" w:hAnsi="Times New Roman"/>
          <w:sz w:val="28"/>
          <w:szCs w:val="28"/>
        </w:rPr>
        <w:t xml:space="preserve">к </w:t>
      </w:r>
      <w:r w:rsidR="00B40C21" w:rsidRPr="00A42115">
        <w:rPr>
          <w:rFonts w:ascii="Times New Roman" w:eastAsia="Times New Roman" w:hAnsi="Times New Roman"/>
          <w:sz w:val="28"/>
          <w:szCs w:val="28"/>
        </w:rPr>
        <w:t>исполнителю</w:t>
      </w:r>
      <w:r w:rsidR="004A4B64" w:rsidRPr="00A42115">
        <w:rPr>
          <w:rFonts w:ascii="Times New Roman" w:eastAsia="Times New Roman" w:hAnsi="Times New Roman"/>
          <w:sz w:val="28"/>
          <w:szCs w:val="28"/>
        </w:rPr>
        <w:t>)</w:t>
      </w:r>
      <w:r w:rsidR="00D95E32" w:rsidRPr="00A42115">
        <w:rPr>
          <w:rFonts w:ascii="Times New Roman" w:eastAsia="Times New Roman" w:hAnsi="Times New Roman"/>
          <w:sz w:val="28"/>
          <w:szCs w:val="28"/>
        </w:rPr>
        <w:t xml:space="preserve"> </w:t>
      </w:r>
      <w:r w:rsidR="00F7449C" w:rsidRPr="00A42115">
        <w:rPr>
          <w:rFonts w:ascii="Times New Roman" w:eastAsia="Times New Roman" w:hAnsi="Times New Roman"/>
          <w:sz w:val="28"/>
          <w:szCs w:val="28"/>
        </w:rPr>
        <w:t>– в день обращения</w:t>
      </w:r>
      <w:r w:rsidR="00B517EC">
        <w:rPr>
          <w:rFonts w:ascii="Times New Roman" w:eastAsia="Times New Roman" w:hAnsi="Times New Roman"/>
          <w:sz w:val="28"/>
          <w:szCs w:val="28"/>
        </w:rPr>
        <w:t>.</w:t>
      </w:r>
    </w:p>
    <w:p w:rsidR="003249AD" w:rsidRPr="00B67D7C" w:rsidRDefault="00F860AA" w:rsidP="00446F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60AA">
        <w:rPr>
          <w:rFonts w:ascii="Times New Roman" w:eastAsia="Times New Roman" w:hAnsi="Times New Roman"/>
          <w:sz w:val="28"/>
          <w:szCs w:val="28"/>
        </w:rPr>
        <w:t>9</w:t>
      </w:r>
      <w:r w:rsidR="003249AD" w:rsidRPr="00AD26F2">
        <w:rPr>
          <w:rFonts w:ascii="Times New Roman" w:eastAsia="Times New Roman" w:hAnsi="Times New Roman"/>
          <w:sz w:val="28"/>
          <w:szCs w:val="28"/>
        </w:rPr>
        <w:t>.</w:t>
      </w:r>
      <w:r w:rsidR="00C538E7" w:rsidRPr="00AD26F2">
        <w:rPr>
          <w:rFonts w:ascii="Times New Roman" w:eastAsia="Times New Roman" w:hAnsi="Times New Roman"/>
          <w:sz w:val="28"/>
          <w:szCs w:val="28"/>
        </w:rPr>
        <w:t>5</w:t>
      </w:r>
      <w:r w:rsidR="003249AD" w:rsidRPr="00AD26F2">
        <w:rPr>
          <w:rFonts w:ascii="Times New Roman" w:eastAsia="Times New Roman" w:hAnsi="Times New Roman"/>
          <w:sz w:val="28"/>
          <w:szCs w:val="28"/>
        </w:rPr>
        <w:t>. В случае</w:t>
      </w:r>
      <w:proofErr w:type="gramStart"/>
      <w:r w:rsidR="003249AD" w:rsidRPr="00AD26F2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="003249AD" w:rsidRPr="00AD26F2">
        <w:rPr>
          <w:rFonts w:ascii="Times New Roman" w:eastAsia="Times New Roman" w:hAnsi="Times New Roman"/>
          <w:sz w:val="28"/>
          <w:szCs w:val="28"/>
        </w:rPr>
        <w:t xml:space="preserve"> если заявитель обращается за предоставлением консультационной услуги по</w:t>
      </w:r>
      <w:r w:rsidR="003249AD" w:rsidRPr="00AD26F2">
        <w:rPr>
          <w:rFonts w:ascii="Times New Roman" w:hAnsi="Times New Roman" w:cs="Times New Roman"/>
          <w:sz w:val="28"/>
          <w:szCs w:val="28"/>
        </w:rPr>
        <w:t xml:space="preserve"> вопросам ведения предпринимательской деятельности в ЦПП, сотрудник ЦПП информирует заявителя о порядке получения услуг в соответствии с</w:t>
      </w:r>
      <w:r w:rsidR="00CB3068">
        <w:rPr>
          <w:rFonts w:ascii="Times New Roman" w:hAnsi="Times New Roman" w:cs="Times New Roman"/>
          <w:sz w:val="28"/>
          <w:szCs w:val="28"/>
        </w:rPr>
        <w:t xml:space="preserve"> разделом </w:t>
      </w:r>
      <w:r w:rsidR="00B67D7C">
        <w:rPr>
          <w:rFonts w:ascii="Times New Roman" w:hAnsi="Times New Roman" w:cs="Times New Roman"/>
          <w:sz w:val="28"/>
          <w:szCs w:val="28"/>
        </w:rPr>
        <w:t xml:space="preserve"> </w:t>
      </w:r>
      <w:r w:rsidR="00B67D7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B3068">
        <w:rPr>
          <w:rFonts w:ascii="Times New Roman" w:hAnsi="Times New Roman" w:cs="Times New Roman"/>
          <w:sz w:val="28"/>
          <w:szCs w:val="28"/>
        </w:rPr>
        <w:t xml:space="preserve"> </w:t>
      </w:r>
      <w:r w:rsidR="003249AD" w:rsidRPr="00AD2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5A4A" w:rsidRPr="00AD26F2">
        <w:rPr>
          <w:rFonts w:ascii="Times New Roman" w:hAnsi="Times New Roman" w:cs="Times New Roman"/>
          <w:sz w:val="28"/>
          <w:szCs w:val="28"/>
        </w:rPr>
        <w:t>Регламента</w:t>
      </w:r>
      <w:r w:rsidR="00B67D7C" w:rsidRPr="00B67D7C">
        <w:rPr>
          <w:rFonts w:ascii="Times New Roman" w:hAnsi="Times New Roman" w:cs="Times New Roman"/>
          <w:sz w:val="28"/>
          <w:szCs w:val="28"/>
        </w:rPr>
        <w:t xml:space="preserve"> </w:t>
      </w:r>
      <w:r w:rsidR="00B67D7C">
        <w:rPr>
          <w:rFonts w:ascii="Times New Roman" w:hAnsi="Times New Roman" w:cs="Times New Roman"/>
          <w:sz w:val="28"/>
          <w:szCs w:val="28"/>
        </w:rPr>
        <w:t>или может оказать консультационную услугу самостоятельно в зависимости от степени сложности вопросов.</w:t>
      </w:r>
    </w:p>
    <w:p w:rsidR="00547F95" w:rsidRPr="00AD26F2" w:rsidRDefault="00547F95" w:rsidP="007A357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7C" w:rsidRPr="00122A63" w:rsidRDefault="00F860AA" w:rsidP="00DA652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F0424" w:rsidRPr="00AD26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A488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информационных мероприятий </w:t>
      </w:r>
      <w:r w:rsidR="004A4889" w:rsidRPr="004A4889">
        <w:rPr>
          <w:rFonts w:ascii="Times New Roman" w:hAnsi="Times New Roman" w:cs="Times New Roman"/>
          <w:b/>
          <w:sz w:val="28"/>
          <w:szCs w:val="28"/>
        </w:rPr>
        <w:t>(семинаров, круглых столов, конференций, форумов и т.п.)</w:t>
      </w:r>
      <w:proofErr w:type="gramEnd"/>
      <w:r w:rsidR="004A4889" w:rsidRPr="004A4889">
        <w:rPr>
          <w:rFonts w:ascii="Times New Roman" w:hAnsi="Times New Roman"/>
          <w:b/>
          <w:sz w:val="28"/>
          <w:szCs w:val="28"/>
        </w:rPr>
        <w:t xml:space="preserve"> </w:t>
      </w:r>
    </w:p>
    <w:p w:rsidR="00DA652C" w:rsidRPr="00122A63" w:rsidRDefault="00DA652C" w:rsidP="00DA652C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03E" w:rsidRPr="00AD26F2" w:rsidRDefault="00F860AA" w:rsidP="00025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>10</w:t>
      </w:r>
      <w:r w:rsidR="007F0424" w:rsidRPr="00AD26F2">
        <w:rPr>
          <w:rFonts w:ascii="Times New Roman" w:hAnsi="Times New Roman" w:cs="Times New Roman"/>
          <w:sz w:val="28"/>
          <w:szCs w:val="28"/>
        </w:rPr>
        <w:t xml:space="preserve">.1. 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A4889" w:rsidRPr="004A4889">
        <w:rPr>
          <w:rFonts w:ascii="Times New Roman" w:hAnsi="Times New Roman" w:cs="Times New Roman"/>
          <w:sz w:val="28"/>
          <w:szCs w:val="28"/>
        </w:rPr>
        <w:t>информационных мероприятий</w:t>
      </w:r>
      <w:r w:rsidR="004A4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03E" w:rsidRPr="00AD26F2">
        <w:rPr>
          <w:rFonts w:ascii="Times New Roman" w:hAnsi="Times New Roman" w:cs="Times New Roman"/>
          <w:sz w:val="28"/>
          <w:szCs w:val="28"/>
        </w:rPr>
        <w:t>осуществляется сторонними организациями</w:t>
      </w:r>
      <w:r w:rsidR="00451DD1" w:rsidRPr="00AD26F2">
        <w:rPr>
          <w:rFonts w:ascii="Times New Roman" w:hAnsi="Times New Roman" w:cs="Times New Roman"/>
          <w:sz w:val="28"/>
          <w:szCs w:val="28"/>
        </w:rPr>
        <w:t xml:space="preserve"> (индивидуальными предпринимателями)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, привлекаемыми </w:t>
      </w:r>
      <w:r w:rsidR="00025F87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 к оказанию </w:t>
      </w:r>
      <w:r w:rsidR="005739C1" w:rsidRPr="00AD26F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B0D9E" w:rsidRPr="00AD26F2">
        <w:rPr>
          <w:rFonts w:ascii="Times New Roman" w:hAnsi="Times New Roman" w:cs="Times New Roman"/>
          <w:sz w:val="28"/>
          <w:szCs w:val="28"/>
        </w:rPr>
        <w:t xml:space="preserve">вида </w:t>
      </w:r>
      <w:r w:rsidR="0024103E" w:rsidRPr="00AD26F2">
        <w:rPr>
          <w:rFonts w:ascii="Times New Roman" w:hAnsi="Times New Roman" w:cs="Times New Roman"/>
          <w:sz w:val="28"/>
          <w:szCs w:val="28"/>
        </w:rPr>
        <w:t>услуг</w:t>
      </w:r>
      <w:r w:rsidR="002F0FF3">
        <w:rPr>
          <w:rFonts w:ascii="Times New Roman" w:hAnsi="Times New Roman" w:cs="Times New Roman"/>
          <w:sz w:val="28"/>
          <w:szCs w:val="28"/>
        </w:rPr>
        <w:t xml:space="preserve"> на конкурсной основе</w:t>
      </w:r>
      <w:r w:rsidR="0024103E" w:rsidRPr="00AD26F2">
        <w:rPr>
          <w:rFonts w:ascii="Times New Roman" w:hAnsi="Times New Roman" w:cs="Times New Roman"/>
          <w:sz w:val="28"/>
          <w:szCs w:val="28"/>
        </w:rPr>
        <w:t>. Перечень сторонних организаций</w:t>
      </w:r>
      <w:r w:rsidR="00451DD1" w:rsidRPr="00AD26F2">
        <w:rPr>
          <w:rFonts w:ascii="Times New Roman" w:hAnsi="Times New Roman" w:cs="Times New Roman"/>
          <w:sz w:val="28"/>
          <w:szCs w:val="28"/>
        </w:rPr>
        <w:t xml:space="preserve"> (</w:t>
      </w:r>
      <w:r w:rsidR="004F25F3" w:rsidRPr="00AD26F2">
        <w:rPr>
          <w:rFonts w:ascii="Times New Roman" w:hAnsi="Times New Roman" w:cs="Times New Roman"/>
          <w:sz w:val="28"/>
          <w:szCs w:val="28"/>
        </w:rPr>
        <w:t>исполнителей</w:t>
      </w:r>
      <w:r w:rsidR="00451DD1" w:rsidRPr="00AD26F2">
        <w:rPr>
          <w:rFonts w:ascii="Times New Roman" w:hAnsi="Times New Roman" w:cs="Times New Roman"/>
          <w:sz w:val="28"/>
          <w:szCs w:val="28"/>
        </w:rPr>
        <w:t>),</w:t>
      </w:r>
      <w:r w:rsidR="00783DD8" w:rsidRPr="00AD26F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52480" w:rsidRPr="00AD26F2">
        <w:rPr>
          <w:rFonts w:ascii="Times New Roman" w:hAnsi="Times New Roman" w:cs="Times New Roman"/>
          <w:sz w:val="28"/>
          <w:szCs w:val="28"/>
        </w:rPr>
        <w:t xml:space="preserve">, </w:t>
      </w:r>
      <w:r w:rsidR="002F0FF3">
        <w:rPr>
          <w:rFonts w:ascii="Times New Roman" w:hAnsi="Times New Roman" w:cs="Times New Roman"/>
          <w:sz w:val="28"/>
          <w:szCs w:val="28"/>
        </w:rPr>
        <w:t>отобранных на конкурсной основе</w:t>
      </w:r>
      <w:r w:rsidR="00783DD8" w:rsidRPr="00AD26F2">
        <w:rPr>
          <w:rFonts w:ascii="Times New Roman" w:hAnsi="Times New Roman" w:cs="Times New Roman"/>
          <w:sz w:val="28"/>
          <w:szCs w:val="28"/>
        </w:rPr>
        <w:t xml:space="preserve"> на текущий </w:t>
      </w:r>
      <w:r w:rsidR="005739C1" w:rsidRPr="00AD26F2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="00783DD8" w:rsidRPr="00AD26F2">
        <w:rPr>
          <w:rFonts w:ascii="Times New Roman" w:hAnsi="Times New Roman" w:cs="Times New Roman"/>
          <w:sz w:val="28"/>
          <w:szCs w:val="28"/>
        </w:rPr>
        <w:t>год</w:t>
      </w:r>
      <w:r w:rsidR="00D52480" w:rsidRPr="00AD26F2">
        <w:rPr>
          <w:rFonts w:ascii="Times New Roman" w:hAnsi="Times New Roman" w:cs="Times New Roman"/>
          <w:sz w:val="28"/>
          <w:szCs w:val="28"/>
        </w:rPr>
        <w:t>,</w:t>
      </w:r>
      <w:r w:rsidR="0024103E" w:rsidRPr="00AD26F2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025F87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24103E" w:rsidRPr="00AD26F2">
        <w:rPr>
          <w:rFonts w:ascii="Times New Roman" w:hAnsi="Times New Roman" w:cs="Times New Roman"/>
          <w:sz w:val="28"/>
          <w:szCs w:val="28"/>
        </w:rPr>
        <w:t>.</w:t>
      </w:r>
    </w:p>
    <w:p w:rsidR="00B061D6" w:rsidRDefault="00F860AA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FD">
        <w:rPr>
          <w:rFonts w:ascii="Times New Roman" w:hAnsi="Times New Roman" w:cs="Times New Roman"/>
          <w:sz w:val="28"/>
          <w:szCs w:val="28"/>
        </w:rPr>
        <w:t>10</w:t>
      </w:r>
      <w:r w:rsidR="00B061D6" w:rsidRPr="00AD26F2">
        <w:rPr>
          <w:rFonts w:ascii="Times New Roman" w:hAnsi="Times New Roman" w:cs="Times New Roman"/>
          <w:sz w:val="28"/>
          <w:szCs w:val="28"/>
        </w:rPr>
        <w:t>.</w:t>
      </w:r>
      <w:r w:rsidR="00C538E7" w:rsidRPr="00AD26F2">
        <w:rPr>
          <w:rFonts w:ascii="Times New Roman" w:hAnsi="Times New Roman" w:cs="Times New Roman"/>
          <w:sz w:val="28"/>
          <w:szCs w:val="28"/>
        </w:rPr>
        <w:t>2</w:t>
      </w:r>
      <w:r w:rsidR="00B061D6" w:rsidRPr="00AD26F2">
        <w:rPr>
          <w:rFonts w:ascii="Times New Roman" w:hAnsi="Times New Roman" w:cs="Times New Roman"/>
          <w:sz w:val="28"/>
          <w:szCs w:val="28"/>
        </w:rPr>
        <w:t>.</w:t>
      </w:r>
      <w:r w:rsidR="004A4889">
        <w:rPr>
          <w:rFonts w:ascii="Times New Roman" w:hAnsi="Times New Roman" w:cs="Times New Roman"/>
          <w:sz w:val="28"/>
          <w:szCs w:val="28"/>
        </w:rPr>
        <w:t> </w:t>
      </w:r>
      <w:r w:rsidR="001802FD" w:rsidRPr="00A42115">
        <w:rPr>
          <w:rFonts w:ascii="Times New Roman" w:hAnsi="Times New Roman" w:cs="Times New Roman"/>
          <w:sz w:val="28"/>
          <w:szCs w:val="28"/>
        </w:rPr>
        <w:t>Информация о</w:t>
      </w:r>
      <w:r w:rsidR="007336D2" w:rsidRPr="00A42115">
        <w:rPr>
          <w:rFonts w:ascii="Times New Roman" w:hAnsi="Times New Roman" w:cs="Times New Roman"/>
          <w:sz w:val="28"/>
          <w:szCs w:val="28"/>
        </w:rPr>
        <w:t xml:space="preserve"> </w:t>
      </w:r>
      <w:r w:rsidR="009B0683" w:rsidRPr="00A42115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B061D6" w:rsidRPr="00A42115">
        <w:rPr>
          <w:rFonts w:ascii="Times New Roman" w:hAnsi="Times New Roman" w:cs="Times New Roman"/>
          <w:sz w:val="28"/>
          <w:szCs w:val="28"/>
        </w:rPr>
        <w:t>мероприяти</w:t>
      </w:r>
      <w:r w:rsidR="009B0683" w:rsidRPr="00A42115">
        <w:rPr>
          <w:rFonts w:ascii="Times New Roman" w:hAnsi="Times New Roman" w:cs="Times New Roman"/>
          <w:sz w:val="28"/>
          <w:szCs w:val="28"/>
        </w:rPr>
        <w:t xml:space="preserve">ях (пресс-релизы) </w:t>
      </w:r>
      <w:r w:rsidR="007336D2" w:rsidRPr="00A42115">
        <w:rPr>
          <w:rFonts w:ascii="Times New Roman" w:hAnsi="Times New Roman" w:cs="Times New Roman"/>
          <w:sz w:val="28"/>
          <w:szCs w:val="28"/>
        </w:rPr>
        <w:t>размещ</w:t>
      </w:r>
      <w:r w:rsidR="004F25F3" w:rsidRPr="00A42115">
        <w:rPr>
          <w:rFonts w:ascii="Times New Roman" w:hAnsi="Times New Roman" w:cs="Times New Roman"/>
          <w:sz w:val="28"/>
          <w:szCs w:val="28"/>
        </w:rPr>
        <w:t xml:space="preserve">ается на официальном сайте </w:t>
      </w:r>
      <w:r w:rsidR="00CE4A15" w:rsidRPr="00A4211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9B0683" w:rsidRPr="00A42115">
        <w:rPr>
          <w:rFonts w:ascii="Times New Roman" w:hAnsi="Times New Roman" w:cs="Times New Roman"/>
          <w:sz w:val="28"/>
          <w:szCs w:val="28"/>
        </w:rPr>
        <w:t xml:space="preserve"> в разделе “Анонсы”</w:t>
      </w:r>
      <w:r w:rsidR="007336D2" w:rsidRPr="00A42115">
        <w:rPr>
          <w:rFonts w:ascii="Times New Roman" w:hAnsi="Times New Roman" w:cs="Times New Roman"/>
          <w:sz w:val="28"/>
          <w:szCs w:val="28"/>
        </w:rPr>
        <w:t>.</w:t>
      </w:r>
    </w:p>
    <w:p w:rsidR="007D1B2C" w:rsidRDefault="007D1B2C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4A488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A4889" w:rsidRPr="00A42115">
        <w:rPr>
          <w:rFonts w:ascii="Times New Roman" w:hAnsi="Times New Roman" w:cs="Times New Roman"/>
          <w:sz w:val="28"/>
          <w:szCs w:val="28"/>
        </w:rPr>
        <w:t>информационном</w:t>
      </w:r>
      <w:r w:rsidR="004A4889" w:rsidRPr="004A488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A4889">
        <w:rPr>
          <w:rFonts w:ascii="Times New Roman" w:hAnsi="Times New Roman" w:cs="Times New Roman"/>
          <w:sz w:val="28"/>
          <w:szCs w:val="28"/>
        </w:rPr>
        <w:t>и</w:t>
      </w:r>
      <w:r w:rsidR="004A48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заполняет заявку в соответствии с формой, приведенной в приложении 11</w:t>
      </w:r>
      <w:r w:rsidR="000139EE" w:rsidRPr="000139EE">
        <w:rPr>
          <w:rFonts w:ascii="Times New Roman" w:hAnsi="Times New Roman" w:cs="Times New Roman"/>
          <w:sz w:val="28"/>
          <w:szCs w:val="28"/>
        </w:rPr>
        <w:t xml:space="preserve"> </w:t>
      </w:r>
      <w:r w:rsidR="000139EE" w:rsidRPr="00A42115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B367CF">
        <w:rPr>
          <w:rFonts w:ascii="Times New Roman" w:hAnsi="Times New Roman" w:cs="Times New Roman"/>
          <w:sz w:val="28"/>
          <w:szCs w:val="28"/>
        </w:rPr>
        <w:t>.</w:t>
      </w:r>
    </w:p>
    <w:p w:rsidR="00B367CF" w:rsidRPr="00E3124C" w:rsidRDefault="00B367CF" w:rsidP="00B367C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4A48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52DDB">
        <w:rPr>
          <w:rStyle w:val="10"/>
          <w:sz w:val="28"/>
          <w:szCs w:val="28"/>
        </w:rPr>
        <w:t>Услуги</w:t>
      </w:r>
      <w:r w:rsidRPr="00852D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при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заявителями следующих</w:t>
      </w:r>
      <w:r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24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E3124C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124C">
        <w:rPr>
          <w:rFonts w:ascii="Times New Roman" w:hAnsi="Times New Roman" w:cs="Times New Roman"/>
          <w:sz w:val="28"/>
          <w:szCs w:val="28"/>
        </w:rPr>
        <w:t xml:space="preserve"> к участникам мероприятия:</w:t>
      </w:r>
    </w:p>
    <w:p w:rsidR="00B367CF" w:rsidRPr="00B367CF" w:rsidRDefault="00B367CF" w:rsidP="00B36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7CF">
        <w:rPr>
          <w:rFonts w:ascii="Times New Roman" w:hAnsi="Times New Roman" w:cs="Times New Roman"/>
          <w:sz w:val="28"/>
          <w:szCs w:val="28"/>
        </w:rPr>
        <w:t>1) </w:t>
      </w:r>
      <w:r w:rsidR="004A4889">
        <w:rPr>
          <w:rFonts w:ascii="Times New Roman" w:hAnsi="Times New Roman" w:cs="Times New Roman"/>
          <w:sz w:val="28"/>
          <w:szCs w:val="28"/>
        </w:rPr>
        <w:t>о</w:t>
      </w:r>
      <w:r w:rsidRPr="00B367CF">
        <w:rPr>
          <w:rFonts w:ascii="Times New Roman" w:hAnsi="Times New Roman" w:cs="Times New Roman"/>
          <w:sz w:val="28"/>
          <w:szCs w:val="28"/>
        </w:rPr>
        <w:t>тбираются хозяйствующие субъекты, отнесенные к категории субъектов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 (далее – Федеральный закон № 209-ФЗ), кроме указанных в частях 3, 4 статьи 14 Федерального закона № 209-ФЗ (далее – Участники), а также физические лица, планирующие начать собственное дело.</w:t>
      </w:r>
      <w:proofErr w:type="gramEnd"/>
    </w:p>
    <w:p w:rsidR="00B367CF" w:rsidRPr="00B367CF" w:rsidRDefault="00B367CF" w:rsidP="00B36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CF">
        <w:rPr>
          <w:rFonts w:ascii="Times New Roman" w:hAnsi="Times New Roman" w:cs="Times New Roman"/>
          <w:sz w:val="28"/>
          <w:szCs w:val="28"/>
        </w:rPr>
        <w:t>2</w:t>
      </w:r>
      <w:r w:rsidR="004A4889">
        <w:rPr>
          <w:rFonts w:ascii="Times New Roman" w:hAnsi="Times New Roman" w:cs="Times New Roman"/>
          <w:sz w:val="28"/>
          <w:szCs w:val="28"/>
        </w:rPr>
        <w:t>)</w:t>
      </w:r>
      <w:r w:rsidRPr="00B367CF">
        <w:rPr>
          <w:rFonts w:ascii="Times New Roman" w:hAnsi="Times New Roman" w:cs="Times New Roman"/>
          <w:sz w:val="28"/>
          <w:szCs w:val="28"/>
        </w:rPr>
        <w:t> </w:t>
      </w:r>
      <w:r w:rsidR="004A4889">
        <w:rPr>
          <w:rFonts w:ascii="Times New Roman" w:hAnsi="Times New Roman" w:cs="Times New Roman"/>
          <w:sz w:val="28"/>
          <w:szCs w:val="28"/>
        </w:rPr>
        <w:t>у</w:t>
      </w:r>
      <w:r w:rsidRPr="00B367CF">
        <w:rPr>
          <w:rFonts w:ascii="Times New Roman" w:hAnsi="Times New Roman" w:cs="Times New Roman"/>
          <w:sz w:val="28"/>
          <w:szCs w:val="28"/>
        </w:rPr>
        <w:t>частник мероприятия должен быть зарегистрирован в Едином реестре субъектов малого и среднего предпринимательства (</w:t>
      </w:r>
      <w:hyperlink r:id="rId9" w:history="1">
        <w:r w:rsidRPr="00B367CF">
          <w:rPr>
            <w:rStyle w:val="a9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Pr="00B367CF">
        <w:rPr>
          <w:rFonts w:ascii="Times New Roman" w:hAnsi="Times New Roman" w:cs="Times New Roman"/>
          <w:sz w:val="28"/>
          <w:szCs w:val="28"/>
        </w:rPr>
        <w:t>), за исключением физических лиц.</w:t>
      </w:r>
    </w:p>
    <w:p w:rsidR="00B367CF" w:rsidRPr="00122A63" w:rsidRDefault="00B367CF" w:rsidP="00B36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CF">
        <w:rPr>
          <w:rFonts w:ascii="Times New Roman" w:hAnsi="Times New Roman" w:cs="Times New Roman"/>
          <w:sz w:val="28"/>
          <w:szCs w:val="28"/>
        </w:rPr>
        <w:t>3</w:t>
      </w:r>
      <w:r w:rsidR="004A4889">
        <w:rPr>
          <w:rFonts w:ascii="Times New Roman" w:hAnsi="Times New Roman" w:cs="Times New Roman"/>
          <w:sz w:val="28"/>
          <w:szCs w:val="28"/>
        </w:rPr>
        <w:t>)</w:t>
      </w:r>
      <w:r w:rsidRPr="00B367CF">
        <w:rPr>
          <w:rFonts w:ascii="Times New Roman" w:hAnsi="Times New Roman" w:cs="Times New Roman"/>
          <w:sz w:val="28"/>
          <w:szCs w:val="28"/>
        </w:rPr>
        <w:t> </w:t>
      </w:r>
      <w:r w:rsidR="004A4889">
        <w:rPr>
          <w:rFonts w:ascii="Times New Roman" w:hAnsi="Times New Roman" w:cs="Times New Roman"/>
          <w:sz w:val="28"/>
          <w:szCs w:val="28"/>
        </w:rPr>
        <w:t>у</w:t>
      </w:r>
      <w:r w:rsidRPr="00B367CF">
        <w:rPr>
          <w:rFonts w:ascii="Times New Roman" w:hAnsi="Times New Roman" w:cs="Times New Roman"/>
          <w:sz w:val="28"/>
          <w:szCs w:val="28"/>
        </w:rPr>
        <w:t>частник мероприятия не должен состоять в одной группе лиц с исполнителем контракта, определенных в соответствии с Федеральным законом от 26.07.2006 г. № 135-ФЗ “О защите конкуренции”.</w:t>
      </w:r>
    </w:p>
    <w:p w:rsidR="00DA652C" w:rsidRPr="00122A63" w:rsidRDefault="00DA652C" w:rsidP="00B367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7CF" w:rsidRPr="00025F87" w:rsidRDefault="00B367CF" w:rsidP="00446F87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5F3" w:rsidRPr="00AD26F2" w:rsidRDefault="004F25F3" w:rsidP="005804A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B35" w:rsidRPr="003C2B35" w:rsidRDefault="00CB2C9D" w:rsidP="00AB2339">
      <w:pPr>
        <w:tabs>
          <w:tab w:val="left" w:pos="56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4A48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A4889" w:rsidRPr="004A48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2339" w:rsidRPr="00AB2339">
        <w:rPr>
          <w:rFonts w:ascii="Times New Roman" w:hAnsi="Times New Roman"/>
          <w:b/>
          <w:sz w:val="28"/>
          <w:szCs w:val="28"/>
        </w:rPr>
        <w:t>О</w:t>
      </w:r>
      <w:r w:rsidR="003C2B35" w:rsidRPr="00AB2339">
        <w:rPr>
          <w:rFonts w:ascii="Times New Roman" w:hAnsi="Times New Roman"/>
          <w:b/>
          <w:sz w:val="28"/>
          <w:szCs w:val="28"/>
        </w:rPr>
        <w:t xml:space="preserve">беспечение участия СМСП в </w:t>
      </w:r>
      <w:proofErr w:type="spellStart"/>
      <w:r w:rsidR="003C2B35" w:rsidRPr="00AB2339">
        <w:rPr>
          <w:rFonts w:ascii="Times New Roman" w:hAnsi="Times New Roman"/>
          <w:b/>
          <w:sz w:val="28"/>
          <w:szCs w:val="28"/>
        </w:rPr>
        <w:t>выставочно</w:t>
      </w:r>
      <w:proofErr w:type="spellEnd"/>
      <w:r w:rsidR="003C2B35" w:rsidRPr="00AB2339">
        <w:rPr>
          <w:rFonts w:ascii="Times New Roman" w:hAnsi="Times New Roman"/>
          <w:b/>
          <w:sz w:val="28"/>
          <w:szCs w:val="28"/>
        </w:rPr>
        <w:t>-ярмарочных мероприятиях</w:t>
      </w:r>
      <w:r w:rsidR="00FC4D11">
        <w:rPr>
          <w:rFonts w:ascii="Times New Roman" w:hAnsi="Times New Roman"/>
          <w:b/>
          <w:sz w:val="28"/>
          <w:szCs w:val="28"/>
        </w:rPr>
        <w:t>,</w:t>
      </w:r>
      <w:r w:rsidR="008D088A">
        <w:rPr>
          <w:rFonts w:ascii="Times New Roman" w:hAnsi="Times New Roman"/>
          <w:b/>
          <w:sz w:val="28"/>
          <w:szCs w:val="28"/>
        </w:rPr>
        <w:t xml:space="preserve"> </w:t>
      </w:r>
      <w:r w:rsidR="00FC4D11" w:rsidRPr="00AB2339">
        <w:rPr>
          <w:rFonts w:ascii="Times New Roman" w:hAnsi="Times New Roman"/>
          <w:b/>
          <w:sz w:val="28"/>
          <w:szCs w:val="28"/>
        </w:rPr>
        <w:t>межрегиональных бизнес-миссиях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обучающих мероприятий.</w:t>
      </w:r>
    </w:p>
    <w:p w:rsidR="003C2B35" w:rsidRPr="003C2B35" w:rsidRDefault="003C2B35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64" w:rsidRDefault="000A3F64" w:rsidP="00AB2339">
      <w:pPr>
        <w:tabs>
          <w:tab w:val="left" w:pos="567"/>
        </w:tabs>
        <w:spacing w:after="0" w:line="240" w:lineRule="auto"/>
        <w:ind w:firstLine="709"/>
        <w:jc w:val="both"/>
        <w:rPr>
          <w:rStyle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proofErr w:type="gramStart"/>
      <w:r w:rsidRPr="00AD26F2">
        <w:rPr>
          <w:rFonts w:ascii="Times New Roman" w:hAnsi="Times New Roman" w:cs="Times New Roman"/>
          <w:sz w:val="28"/>
          <w:szCs w:val="28"/>
        </w:rPr>
        <w:t xml:space="preserve">В целях настоящего </w:t>
      </w:r>
      <w:r w:rsidR="00E157DA">
        <w:rPr>
          <w:rFonts w:ascii="Times New Roman" w:hAnsi="Times New Roman" w:cs="Times New Roman"/>
          <w:sz w:val="28"/>
          <w:szCs w:val="28"/>
        </w:rPr>
        <w:t>Регламент</w:t>
      </w:r>
      <w:r w:rsidRPr="00AD26F2">
        <w:rPr>
          <w:rFonts w:ascii="Times New Roman" w:hAnsi="Times New Roman" w:cs="Times New Roman"/>
          <w:sz w:val="28"/>
          <w:szCs w:val="28"/>
        </w:rPr>
        <w:t xml:space="preserve">а под межрегиональной бизнес-миссией понимается </w:t>
      </w:r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поездка представителей не менее трех СМСП в другой субъект Российской Федерации 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</w:t>
      </w:r>
      <w:proofErr w:type="gramEnd"/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оказания содействия СМСП, зарегистрированным в </w:t>
      </w:r>
      <w:r w:rsidR="000344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</w:t>
      </w:r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заключени</w:t>
      </w:r>
      <w:proofErr w:type="gramStart"/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D2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поставку товаров (работ, услуг) в другие субъекты Российской Федерации.</w:t>
      </w:r>
    </w:p>
    <w:p w:rsidR="00CB2C9D" w:rsidRDefault="00F860AA" w:rsidP="00CB2C9D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AA">
        <w:rPr>
          <w:rStyle w:val="10"/>
          <w:sz w:val="28"/>
          <w:szCs w:val="28"/>
        </w:rPr>
        <w:t>11</w:t>
      </w:r>
      <w:r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>.</w:t>
      </w:r>
      <w:r w:rsidR="00A35140">
        <w:rPr>
          <w:rStyle w:val="10"/>
          <w:sz w:val="28"/>
          <w:szCs w:val="28"/>
        </w:rPr>
        <w:t> </w:t>
      </w:r>
      <w:r w:rsidR="00CB2C9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B2C9D" w:rsidRPr="004A4889">
        <w:rPr>
          <w:rFonts w:ascii="Times New Roman" w:hAnsi="Times New Roman" w:cs="Times New Roman"/>
          <w:sz w:val="28"/>
          <w:szCs w:val="28"/>
        </w:rPr>
        <w:t>мероприяти</w:t>
      </w:r>
      <w:r w:rsidR="00CB2C9D">
        <w:rPr>
          <w:rFonts w:ascii="Times New Roman" w:hAnsi="Times New Roman" w:cs="Times New Roman"/>
          <w:sz w:val="28"/>
          <w:szCs w:val="28"/>
        </w:rPr>
        <w:t>и</w:t>
      </w:r>
      <w:r w:rsidR="00CB2C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9D">
        <w:rPr>
          <w:rFonts w:ascii="Times New Roman" w:hAnsi="Times New Roman" w:cs="Times New Roman"/>
          <w:sz w:val="28"/>
          <w:szCs w:val="28"/>
        </w:rPr>
        <w:t>заявитель заполняет заявку в соответствии с формой, приведенной в приложении 12</w:t>
      </w:r>
      <w:r w:rsidR="000139EE" w:rsidRPr="000139EE">
        <w:rPr>
          <w:rFonts w:ascii="Times New Roman" w:hAnsi="Times New Roman" w:cs="Times New Roman"/>
          <w:sz w:val="28"/>
          <w:szCs w:val="28"/>
        </w:rPr>
        <w:t xml:space="preserve"> </w:t>
      </w:r>
      <w:r w:rsidR="000139EE" w:rsidRPr="00A42115">
        <w:rPr>
          <w:rFonts w:ascii="Times New Roman" w:hAnsi="Times New Roman" w:cs="Times New Roman"/>
          <w:sz w:val="28"/>
          <w:szCs w:val="28"/>
        </w:rPr>
        <w:t>к настоящему Регламенту</w:t>
      </w:r>
      <w:r w:rsidR="00CB2C9D" w:rsidRPr="00A42115">
        <w:rPr>
          <w:rFonts w:ascii="Times New Roman" w:hAnsi="Times New Roman" w:cs="Times New Roman"/>
          <w:sz w:val="28"/>
          <w:szCs w:val="28"/>
        </w:rPr>
        <w:t>.</w:t>
      </w:r>
    </w:p>
    <w:p w:rsidR="00E3124C" w:rsidRPr="00E3124C" w:rsidRDefault="00CB2C9D" w:rsidP="00E3124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10"/>
          <w:sz w:val="28"/>
          <w:szCs w:val="28"/>
        </w:rPr>
        <w:t>11.3 </w:t>
      </w:r>
      <w:r w:rsidR="00AB2339" w:rsidRPr="00852DDB">
        <w:rPr>
          <w:rStyle w:val="10"/>
          <w:sz w:val="28"/>
          <w:szCs w:val="28"/>
        </w:rPr>
        <w:t>Услуги</w:t>
      </w:r>
      <w:r w:rsidR="00AB2339" w:rsidRPr="00852DDB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предоставляются при</w:t>
      </w:r>
      <w:r w:rsidR="00FC4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соблюдении заявителями следующих</w:t>
      </w:r>
      <w:r w:rsidR="00AB2339" w:rsidRPr="00852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24C" w:rsidRPr="00E3124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124C" w:rsidRPr="00E3124C">
        <w:rPr>
          <w:rFonts w:ascii="Times New Roman" w:hAnsi="Times New Roman" w:cs="Times New Roman"/>
          <w:sz w:val="28"/>
          <w:szCs w:val="28"/>
        </w:rPr>
        <w:t>ребовани</w:t>
      </w:r>
      <w:r w:rsidR="00E3124C">
        <w:rPr>
          <w:rFonts w:ascii="Times New Roman" w:hAnsi="Times New Roman" w:cs="Times New Roman"/>
          <w:sz w:val="28"/>
          <w:szCs w:val="28"/>
        </w:rPr>
        <w:t>й</w:t>
      </w:r>
      <w:r w:rsidR="00E3124C" w:rsidRPr="00E3124C">
        <w:rPr>
          <w:rFonts w:ascii="Times New Roman" w:hAnsi="Times New Roman" w:cs="Times New Roman"/>
          <w:sz w:val="28"/>
          <w:szCs w:val="28"/>
        </w:rPr>
        <w:t xml:space="preserve"> к участникам мероприятия:</w:t>
      </w:r>
    </w:p>
    <w:p w:rsidR="00E3124C" w:rsidRPr="00A35140" w:rsidRDefault="00E3124C" w:rsidP="00E3124C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35140">
        <w:rPr>
          <w:sz w:val="28"/>
          <w:szCs w:val="28"/>
        </w:rPr>
        <w:t>1) отбираются хозяйствующие субъекты, отнесенные к категории субъектов малого и среднего предпринимательства в соответствии со статьей 4 Федерального закона от 24.07.2007 № 209-ФЗ «О развитии малого и среднего предпринимательства в Российской Федерации» (далее – Федеральный закон № 209-ФЗ), кроме указанных в частях 3, 4 статьи 14 Федерального закона № 209-ФЗ.</w:t>
      </w:r>
      <w:proofErr w:type="gramEnd"/>
    </w:p>
    <w:p w:rsidR="00E3124C" w:rsidRPr="00A35140" w:rsidRDefault="00E3124C" w:rsidP="00E3124C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A35140">
        <w:rPr>
          <w:sz w:val="28"/>
          <w:szCs w:val="28"/>
        </w:rPr>
        <w:t>2) участник мероприятия должен быть зарегистрирован в Едином реестре субъектов малого и среднего предпринимательства (</w:t>
      </w:r>
      <w:hyperlink r:id="rId10" w:history="1">
        <w:r w:rsidRPr="00A35140">
          <w:rPr>
            <w:sz w:val="28"/>
            <w:szCs w:val="28"/>
          </w:rPr>
          <w:t>https://rmsp.nalog.ru</w:t>
        </w:r>
      </w:hyperlink>
      <w:r w:rsidRPr="00A35140">
        <w:rPr>
          <w:sz w:val="28"/>
          <w:szCs w:val="28"/>
        </w:rPr>
        <w:t>).</w:t>
      </w:r>
    </w:p>
    <w:p w:rsidR="00E3124C" w:rsidRPr="00A35140" w:rsidRDefault="00E3124C" w:rsidP="00A35140">
      <w:pPr>
        <w:pStyle w:val="11"/>
        <w:spacing w:line="276" w:lineRule="auto"/>
        <w:ind w:left="0" w:firstLine="709"/>
        <w:jc w:val="both"/>
        <w:rPr>
          <w:sz w:val="28"/>
          <w:szCs w:val="28"/>
        </w:rPr>
      </w:pPr>
      <w:r w:rsidRPr="00A35140">
        <w:rPr>
          <w:sz w:val="28"/>
          <w:szCs w:val="28"/>
        </w:rPr>
        <w:t>3)</w:t>
      </w:r>
      <w:r w:rsidR="00A35140">
        <w:rPr>
          <w:sz w:val="28"/>
          <w:szCs w:val="28"/>
        </w:rPr>
        <w:t> </w:t>
      </w:r>
      <w:r w:rsidRPr="00A35140">
        <w:rPr>
          <w:sz w:val="28"/>
          <w:szCs w:val="28"/>
        </w:rPr>
        <w:t xml:space="preserve">участник </w:t>
      </w:r>
      <w:r w:rsidRPr="00A35140">
        <w:rPr>
          <w:color w:val="000000"/>
          <w:sz w:val="28"/>
          <w:szCs w:val="28"/>
        </w:rPr>
        <w:t>мероприятия</w:t>
      </w:r>
      <w:r w:rsidRPr="00A35140">
        <w:rPr>
          <w:sz w:val="28"/>
          <w:szCs w:val="28"/>
        </w:rPr>
        <w:t xml:space="preserve"> не долже</w:t>
      </w:r>
      <w:r w:rsidR="00A35140">
        <w:rPr>
          <w:sz w:val="28"/>
          <w:szCs w:val="28"/>
        </w:rPr>
        <w:t xml:space="preserve">н состоять в одной группе лиц с </w:t>
      </w:r>
      <w:r w:rsidRPr="00A35140">
        <w:rPr>
          <w:sz w:val="28"/>
          <w:szCs w:val="28"/>
        </w:rPr>
        <w:t>исполнителем контракта, определенных в соответствии с Федеральным законом от 26.07.2006 г. № 135-ФЗ “О защите конкуренции”.</w:t>
      </w:r>
    </w:p>
    <w:p w:rsidR="00E3124C" w:rsidRPr="00A35140" w:rsidRDefault="00E3124C" w:rsidP="00E3124C">
      <w:pPr>
        <w:pStyle w:val="11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A35140">
        <w:rPr>
          <w:rFonts w:eastAsia="Times New Roman"/>
          <w:sz w:val="28"/>
          <w:szCs w:val="28"/>
        </w:rPr>
        <w:t>4) отдается предпочтение СМСП, осуществляющие виды деятельности и/или сбыт продукции, отнесенной в соответствии с Общероссийским классификатором видов экономической деятельности (ОКВЭД-2) к обрабатывающим производствам (раздел С).</w:t>
      </w:r>
    </w:p>
    <w:p w:rsidR="0043244F" w:rsidRPr="0043244F" w:rsidRDefault="00E3124C" w:rsidP="0043244F">
      <w:pPr>
        <w:pStyle w:val="12"/>
        <w:tabs>
          <w:tab w:val="clear" w:pos="72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A3514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5) </w:t>
      </w:r>
      <w:r w:rsidR="0043244F" w:rsidRPr="004324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отдается </w:t>
      </w:r>
      <w:r w:rsidR="0043244F" w:rsidRPr="0043244F">
        <w:rPr>
          <w:rFonts w:ascii="Times New Roman" w:hAnsi="Times New Roman"/>
          <w:sz w:val="28"/>
          <w:szCs w:val="28"/>
          <w:lang w:val="ru-RU"/>
        </w:rPr>
        <w:t>предпочтение</w:t>
      </w:r>
      <w:r w:rsidR="0043244F" w:rsidRPr="004324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быстрорастущим СМСП (хозяйствующим субъектам, средний темп роста выручки которых за 2 (два) последних года равен или больше 120 (ста двадцати) процентов</w:t>
      </w:r>
      <w:r w:rsidR="009B0683" w:rsidRPr="00A42115"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  <w:r w:rsidR="0043244F" w:rsidRPr="004324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и/или участникам проектов </w:t>
      </w:r>
      <w:r w:rsidR="0043244F" w:rsidRPr="0043244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Программы </w:t>
      </w:r>
      <w:proofErr w:type="spellStart"/>
      <w:r w:rsidR="0043244F" w:rsidRPr="0043244F">
        <w:rPr>
          <w:rFonts w:ascii="Times New Roman" w:hAnsi="Times New Roman"/>
          <w:color w:val="000000"/>
          <w:sz w:val="28"/>
          <w:szCs w:val="28"/>
          <w:lang w:val="ru-RU"/>
        </w:rPr>
        <w:t>реиндустриализации</w:t>
      </w:r>
      <w:proofErr w:type="spellEnd"/>
      <w:r w:rsidR="0043244F" w:rsidRPr="0043244F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экономики Новосибирской области до 2025 года на основании сведений, указанных в заявке</w:t>
      </w:r>
      <w:r w:rsidR="0043244F" w:rsidRPr="0043244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</w:p>
    <w:p w:rsidR="00E3124C" w:rsidRPr="00A35140" w:rsidRDefault="0043244F" w:rsidP="00A35140">
      <w:pPr>
        <w:pStyle w:val="12"/>
        <w:tabs>
          <w:tab w:val="clear" w:pos="720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 xml:space="preserve">6) </w:t>
      </w:r>
      <w:r w:rsidR="00A35140" w:rsidRPr="00A35140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r w:rsidR="00E3124C" w:rsidRPr="00A35140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 каждого участника в состав делегации </w:t>
      </w:r>
      <w:r w:rsidR="00CB2C9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межрегиональной </w:t>
      </w:r>
      <w:proofErr w:type="gramStart"/>
      <w:r w:rsidR="00CB2C9D">
        <w:rPr>
          <w:rFonts w:ascii="Times New Roman" w:hAnsi="Times New Roman"/>
          <w:bCs/>
          <w:color w:val="000000"/>
          <w:sz w:val="28"/>
          <w:szCs w:val="28"/>
          <w:lang w:val="ru-RU"/>
        </w:rPr>
        <w:t>бизнес-миссии</w:t>
      </w:r>
      <w:proofErr w:type="gramEnd"/>
      <w:r w:rsidR="00CB2C9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или </w:t>
      </w:r>
      <w:proofErr w:type="spellStart"/>
      <w:r w:rsidR="00CB2C9D">
        <w:rPr>
          <w:rFonts w:ascii="Times New Roman" w:hAnsi="Times New Roman"/>
          <w:bCs/>
          <w:color w:val="000000"/>
          <w:sz w:val="28"/>
          <w:szCs w:val="28"/>
          <w:lang w:val="ru-RU"/>
        </w:rPr>
        <w:t>выставочно</w:t>
      </w:r>
      <w:proofErr w:type="spellEnd"/>
      <w:r w:rsidR="00CB2C9D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-ярмарочного мероприятия </w:t>
      </w:r>
      <w:r w:rsidR="00E3124C" w:rsidRPr="00A35140">
        <w:rPr>
          <w:rFonts w:ascii="Times New Roman" w:hAnsi="Times New Roman"/>
          <w:bCs/>
          <w:color w:val="000000"/>
          <w:sz w:val="28"/>
          <w:szCs w:val="28"/>
          <w:lang w:val="ru-RU"/>
        </w:rPr>
        <w:t>для очного участия входит не менее 1 (одного) представителя.</w:t>
      </w:r>
    </w:p>
    <w:p w:rsidR="00F860AA" w:rsidRDefault="00065368" w:rsidP="00F860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3DE">
        <w:rPr>
          <w:rFonts w:ascii="Times New Roman" w:hAnsi="Times New Roman" w:cs="Times New Roman"/>
          <w:sz w:val="28"/>
          <w:szCs w:val="28"/>
        </w:rPr>
        <w:t>11.</w:t>
      </w:r>
      <w:r w:rsidR="007B163B">
        <w:rPr>
          <w:rFonts w:ascii="Times New Roman" w:hAnsi="Times New Roman" w:cs="Times New Roman"/>
          <w:sz w:val="28"/>
          <w:szCs w:val="28"/>
        </w:rPr>
        <w:t>4</w:t>
      </w:r>
      <w:r w:rsidRPr="007053DE">
        <w:rPr>
          <w:rFonts w:ascii="Times New Roman" w:hAnsi="Times New Roman" w:cs="Times New Roman"/>
          <w:sz w:val="28"/>
          <w:szCs w:val="28"/>
        </w:rPr>
        <w:t xml:space="preserve">. </w:t>
      </w:r>
      <w:r w:rsidR="007D4761" w:rsidRPr="007053DE">
        <w:rPr>
          <w:rFonts w:ascii="Times New Roman" w:hAnsi="Times New Roman" w:cs="Times New Roman"/>
          <w:sz w:val="28"/>
          <w:szCs w:val="28"/>
        </w:rPr>
        <w:t>Услуги предоставляются</w:t>
      </w:r>
      <w:r w:rsidR="007D4761" w:rsidRPr="00852DDB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пределах лимитов бюджетного обязательства, доведенного до </w:t>
      </w:r>
      <w:r w:rsidR="0043244F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7D4761" w:rsidRPr="00852DDB">
        <w:rPr>
          <w:rFonts w:ascii="Times New Roman" w:hAnsi="Times New Roman" w:cs="Times New Roman"/>
          <w:sz w:val="28"/>
          <w:szCs w:val="28"/>
        </w:rPr>
        <w:t xml:space="preserve"> на текущий финансовый год на реализацию данных мероприятий</w:t>
      </w:r>
      <w:r w:rsidR="00F860AA">
        <w:rPr>
          <w:rFonts w:ascii="Times New Roman" w:hAnsi="Times New Roman" w:cs="Times New Roman"/>
          <w:sz w:val="28"/>
          <w:szCs w:val="28"/>
        </w:rPr>
        <w:t>.</w:t>
      </w:r>
    </w:p>
    <w:p w:rsidR="00CE71EE" w:rsidRPr="00852DDB" w:rsidRDefault="00CE71EE" w:rsidP="00AB2339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E4E" w:rsidRPr="00DC7B15" w:rsidRDefault="00A31E4E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09" w:rsidRPr="00AD26F2" w:rsidRDefault="008C5398" w:rsidP="00712809">
      <w:pPr>
        <w:tabs>
          <w:tab w:val="left" w:pos="567"/>
        </w:tabs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F86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55DE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4A9" w:rsidRPr="00AD26F2">
        <w:rPr>
          <w:rFonts w:ascii="Times New Roman" w:hAnsi="Times New Roman" w:cs="Times New Roman"/>
          <w:b/>
          <w:sz w:val="28"/>
          <w:szCs w:val="28"/>
        </w:rPr>
        <w:t>Порядок предоставления</w:t>
      </w:r>
      <w:r w:rsidR="00712809" w:rsidRPr="00AD2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B35">
        <w:rPr>
          <w:rFonts w:ascii="Times New Roman" w:hAnsi="Times New Roman" w:cs="Times New Roman"/>
          <w:b/>
          <w:sz w:val="28"/>
          <w:szCs w:val="28"/>
        </w:rPr>
        <w:t>отдельных</w:t>
      </w:r>
      <w:r w:rsidR="00712809" w:rsidRPr="00AD26F2">
        <w:rPr>
          <w:rFonts w:ascii="Times New Roman" w:hAnsi="Times New Roman" w:cs="Times New Roman"/>
          <w:b/>
          <w:sz w:val="28"/>
          <w:szCs w:val="28"/>
        </w:rPr>
        <w:t xml:space="preserve"> видов</w:t>
      </w:r>
      <w:r w:rsidR="005804A9" w:rsidRPr="00AD26F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9B7F83" w:rsidRPr="00AD26F2" w:rsidRDefault="009B7F83" w:rsidP="009B7F83">
      <w:pPr>
        <w:tabs>
          <w:tab w:val="left" w:pos="567"/>
        </w:tabs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39A" w:rsidRPr="00AD26F2" w:rsidRDefault="00F860AA" w:rsidP="000E439A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FC4D11">
        <w:rPr>
          <w:rStyle w:val="10"/>
          <w:sz w:val="28"/>
          <w:szCs w:val="28"/>
        </w:rPr>
        <w:t>13</w:t>
      </w:r>
      <w:r w:rsidR="000E439A" w:rsidRPr="00AD26F2">
        <w:rPr>
          <w:rStyle w:val="10"/>
          <w:sz w:val="28"/>
          <w:szCs w:val="28"/>
        </w:rPr>
        <w:t xml:space="preserve">.1. </w:t>
      </w:r>
      <w:r w:rsidR="007A125F" w:rsidRPr="00AD26F2">
        <w:rPr>
          <w:rStyle w:val="10"/>
          <w:sz w:val="28"/>
          <w:szCs w:val="28"/>
        </w:rPr>
        <w:t>Услуг</w:t>
      </w:r>
      <w:r w:rsidR="00243E08" w:rsidRPr="00AD26F2">
        <w:rPr>
          <w:rStyle w:val="10"/>
          <w:sz w:val="28"/>
          <w:szCs w:val="28"/>
        </w:rPr>
        <w:t>и</w:t>
      </w:r>
      <w:r w:rsidR="007A125F" w:rsidRPr="00AD26F2">
        <w:rPr>
          <w:rStyle w:val="10"/>
          <w:sz w:val="28"/>
          <w:szCs w:val="28"/>
        </w:rPr>
        <w:t>, предусмотренные</w:t>
      </w:r>
      <w:r w:rsidR="00243E08" w:rsidRPr="00AD26F2">
        <w:rPr>
          <w:rStyle w:val="10"/>
          <w:sz w:val="28"/>
          <w:szCs w:val="28"/>
        </w:rPr>
        <w:t xml:space="preserve"> подпунктами </w:t>
      </w:r>
      <w:r w:rsidR="00716CE8" w:rsidRPr="00E5762E">
        <w:rPr>
          <w:rStyle w:val="10"/>
          <w:sz w:val="28"/>
          <w:szCs w:val="28"/>
        </w:rPr>
        <w:t>4</w:t>
      </w:r>
      <w:r w:rsidR="00243E08" w:rsidRPr="00E5762E">
        <w:rPr>
          <w:rStyle w:val="10"/>
          <w:sz w:val="28"/>
          <w:szCs w:val="28"/>
        </w:rPr>
        <w:t>–</w:t>
      </w:r>
      <w:r w:rsidR="00136F3B" w:rsidRPr="00E5762E">
        <w:rPr>
          <w:rStyle w:val="10"/>
          <w:sz w:val="28"/>
          <w:szCs w:val="28"/>
        </w:rPr>
        <w:t>6</w:t>
      </w:r>
      <w:r w:rsidR="00243E08" w:rsidRPr="00AD26F2">
        <w:rPr>
          <w:rStyle w:val="10"/>
          <w:sz w:val="28"/>
          <w:szCs w:val="28"/>
        </w:rPr>
        <w:t xml:space="preserve"> пункта 2.2 настоящего Регламента, </w:t>
      </w:r>
      <w:r w:rsidR="000E439A" w:rsidRPr="00AD26F2">
        <w:rPr>
          <w:rStyle w:val="10"/>
          <w:sz w:val="28"/>
          <w:szCs w:val="28"/>
        </w:rPr>
        <w:t>предоставля</w:t>
      </w:r>
      <w:r w:rsidR="00243E08" w:rsidRPr="00AD26F2">
        <w:rPr>
          <w:rStyle w:val="10"/>
          <w:sz w:val="28"/>
          <w:szCs w:val="28"/>
        </w:rPr>
        <w:t>ю</w:t>
      </w:r>
      <w:r w:rsidR="000E439A" w:rsidRPr="00AD26F2">
        <w:rPr>
          <w:rStyle w:val="10"/>
          <w:sz w:val="28"/>
          <w:szCs w:val="28"/>
        </w:rPr>
        <w:t>тся</w:t>
      </w:r>
      <w:r w:rsidR="00FC4D11">
        <w:rPr>
          <w:rStyle w:val="10"/>
          <w:sz w:val="28"/>
          <w:szCs w:val="28"/>
        </w:rPr>
        <w:t xml:space="preserve"> в порядке, предусмотренном настоящим разделом.</w:t>
      </w:r>
    </w:p>
    <w:p w:rsidR="000E439A" w:rsidRPr="00AD26F2" w:rsidRDefault="00F860AA" w:rsidP="000E439A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z w:val="28"/>
          <w:szCs w:val="28"/>
        </w:rPr>
      </w:pPr>
      <w:r w:rsidRPr="00FC4D11">
        <w:rPr>
          <w:rStyle w:val="10"/>
          <w:sz w:val="28"/>
          <w:szCs w:val="28"/>
        </w:rPr>
        <w:t>13</w:t>
      </w:r>
      <w:r w:rsidR="000E439A" w:rsidRPr="00AD26F2">
        <w:rPr>
          <w:rStyle w:val="10"/>
          <w:sz w:val="28"/>
          <w:szCs w:val="28"/>
        </w:rPr>
        <w:t xml:space="preserve">.2. </w:t>
      </w:r>
      <w:r w:rsidR="00AF0DD9" w:rsidRPr="00AD26F2">
        <w:rPr>
          <w:rStyle w:val="10"/>
          <w:sz w:val="28"/>
          <w:szCs w:val="28"/>
        </w:rPr>
        <w:t>ЦПП</w:t>
      </w:r>
      <w:r w:rsidR="000E439A" w:rsidRPr="00AD26F2">
        <w:rPr>
          <w:rStyle w:val="10"/>
          <w:sz w:val="28"/>
          <w:szCs w:val="28"/>
        </w:rPr>
        <w:t xml:space="preserve"> размещает </w:t>
      </w:r>
      <w:r w:rsidR="000E439A" w:rsidRPr="00AD26F2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E4A15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0E439A" w:rsidRPr="00AD26F2">
        <w:rPr>
          <w:rStyle w:val="10"/>
          <w:sz w:val="28"/>
          <w:szCs w:val="28"/>
        </w:rPr>
        <w:t xml:space="preserve"> </w:t>
      </w:r>
      <w:r w:rsidR="00CE4A15">
        <w:rPr>
          <w:rStyle w:val="10"/>
          <w:sz w:val="28"/>
          <w:szCs w:val="28"/>
        </w:rPr>
        <w:t xml:space="preserve">информацию </w:t>
      </w:r>
      <w:r w:rsidR="000E439A" w:rsidRPr="00AD26F2">
        <w:rPr>
          <w:rStyle w:val="10"/>
          <w:sz w:val="28"/>
          <w:szCs w:val="28"/>
        </w:rPr>
        <w:t>о начале сбора заявок на предоставление услуг.</w:t>
      </w:r>
    </w:p>
    <w:p w:rsidR="008623DB" w:rsidRPr="00025F87" w:rsidRDefault="00F860AA" w:rsidP="008623DB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95">
        <w:rPr>
          <w:rFonts w:ascii="Times New Roman" w:hAnsi="Times New Roman" w:cs="Times New Roman"/>
          <w:sz w:val="28"/>
          <w:szCs w:val="28"/>
        </w:rPr>
        <w:t>13</w:t>
      </w:r>
      <w:r w:rsidR="00371741" w:rsidRPr="00AD26F2">
        <w:rPr>
          <w:rFonts w:ascii="Times New Roman" w:hAnsi="Times New Roman" w:cs="Times New Roman"/>
          <w:sz w:val="28"/>
          <w:szCs w:val="28"/>
        </w:rPr>
        <w:t>.</w:t>
      </w:r>
      <w:r w:rsidR="000A3F64">
        <w:rPr>
          <w:rFonts w:ascii="Times New Roman" w:hAnsi="Times New Roman" w:cs="Times New Roman"/>
          <w:sz w:val="28"/>
          <w:szCs w:val="28"/>
        </w:rPr>
        <w:t>3</w:t>
      </w:r>
      <w:r w:rsidR="00371741" w:rsidRPr="00AD26F2">
        <w:rPr>
          <w:rFonts w:ascii="Times New Roman" w:hAnsi="Times New Roman" w:cs="Times New Roman"/>
          <w:sz w:val="28"/>
          <w:szCs w:val="28"/>
        </w:rPr>
        <w:t>. Заявка</w:t>
      </w:r>
      <w:r w:rsidR="00371741" w:rsidRPr="00AD26F2">
        <w:rPr>
          <w:rStyle w:val="10"/>
          <w:sz w:val="28"/>
          <w:szCs w:val="28"/>
        </w:rPr>
        <w:t xml:space="preserve"> направляется в адрес </w:t>
      </w:r>
      <w:r w:rsidR="00CE4A15">
        <w:rPr>
          <w:rStyle w:val="10"/>
          <w:sz w:val="28"/>
          <w:szCs w:val="28"/>
        </w:rPr>
        <w:t>организации-оператора мероприятия, отобранной на конкурсной основе</w:t>
      </w:r>
      <w:r w:rsidR="00371741" w:rsidRPr="00AD26F2">
        <w:rPr>
          <w:rStyle w:val="10"/>
          <w:sz w:val="28"/>
          <w:szCs w:val="28"/>
        </w:rPr>
        <w:t xml:space="preserve"> </w:t>
      </w:r>
      <w:r w:rsidR="00CE4A15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8623DB">
        <w:rPr>
          <w:rFonts w:ascii="Times New Roman" w:hAnsi="Times New Roman" w:cs="Times New Roman"/>
          <w:sz w:val="28"/>
          <w:szCs w:val="28"/>
        </w:rPr>
        <w:t>.</w:t>
      </w:r>
      <w:r w:rsidR="00CE4A15">
        <w:rPr>
          <w:rFonts w:ascii="Times New Roman" w:hAnsi="Times New Roman" w:cs="Times New Roman"/>
          <w:sz w:val="28"/>
          <w:szCs w:val="28"/>
        </w:rPr>
        <w:t xml:space="preserve"> </w:t>
      </w:r>
      <w:r w:rsidR="00CE4A15" w:rsidRPr="00AD26F2">
        <w:rPr>
          <w:rStyle w:val="10"/>
          <w:sz w:val="28"/>
          <w:szCs w:val="28"/>
        </w:rPr>
        <w:t xml:space="preserve"> </w:t>
      </w:r>
      <w:r w:rsidR="008623DB">
        <w:rPr>
          <w:rStyle w:val="10"/>
          <w:sz w:val="28"/>
          <w:szCs w:val="28"/>
        </w:rPr>
        <w:t>К</w:t>
      </w:r>
      <w:r w:rsidR="00CE4A15">
        <w:rPr>
          <w:rStyle w:val="10"/>
          <w:sz w:val="28"/>
          <w:szCs w:val="28"/>
        </w:rPr>
        <w:t>онтакты организации-оператора мероприятия</w:t>
      </w:r>
      <w:r w:rsidR="008623DB">
        <w:rPr>
          <w:rStyle w:val="10"/>
          <w:sz w:val="28"/>
          <w:szCs w:val="28"/>
        </w:rPr>
        <w:t xml:space="preserve"> размещаются на </w:t>
      </w:r>
      <w:r w:rsidR="008623DB" w:rsidRPr="00AD26F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8623DB" w:rsidRPr="00C35585">
        <w:rPr>
          <w:rFonts w:ascii="Times New Roman" w:hAnsi="Times New Roman" w:cs="Times New Roman"/>
          <w:sz w:val="28"/>
          <w:szCs w:val="28"/>
        </w:rPr>
        <w:t>ГУП НСО  «НОЦРПП»</w:t>
      </w:r>
      <w:r w:rsidR="008623DB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623DB" w:rsidRPr="008623DB">
        <w:rPr>
          <w:rFonts w:ascii="Times New Roman" w:hAnsi="Times New Roman" w:cs="Times New Roman"/>
          <w:sz w:val="28"/>
          <w:szCs w:val="28"/>
        </w:rPr>
        <w:t>“</w:t>
      </w:r>
      <w:r w:rsidR="008623DB">
        <w:rPr>
          <w:rFonts w:ascii="Times New Roman" w:hAnsi="Times New Roman" w:cs="Times New Roman"/>
          <w:sz w:val="28"/>
          <w:szCs w:val="28"/>
        </w:rPr>
        <w:t>Анонсы</w:t>
      </w:r>
      <w:r w:rsidR="008623DB" w:rsidRPr="008623DB">
        <w:rPr>
          <w:rFonts w:ascii="Times New Roman" w:hAnsi="Times New Roman" w:cs="Times New Roman"/>
          <w:sz w:val="28"/>
          <w:szCs w:val="28"/>
        </w:rPr>
        <w:t>”</w:t>
      </w:r>
      <w:r w:rsidR="008623DB" w:rsidRPr="00AD26F2">
        <w:rPr>
          <w:rFonts w:ascii="Times New Roman" w:hAnsi="Times New Roman" w:cs="Times New Roman"/>
          <w:sz w:val="28"/>
          <w:szCs w:val="28"/>
        </w:rPr>
        <w:t>.</w:t>
      </w:r>
    </w:p>
    <w:p w:rsidR="000E439A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B15">
        <w:rPr>
          <w:rFonts w:ascii="Times New Roman" w:hAnsi="Times New Roman"/>
          <w:sz w:val="28"/>
          <w:szCs w:val="28"/>
        </w:rPr>
        <w:t>13</w:t>
      </w:r>
      <w:r w:rsidR="00371741" w:rsidRPr="00AD26F2">
        <w:rPr>
          <w:rFonts w:ascii="Times New Roman" w:hAnsi="Times New Roman"/>
          <w:sz w:val="28"/>
          <w:szCs w:val="28"/>
        </w:rPr>
        <w:t>.</w:t>
      </w:r>
      <w:r w:rsidR="000A3F64">
        <w:rPr>
          <w:rFonts w:ascii="Times New Roman" w:hAnsi="Times New Roman"/>
          <w:sz w:val="28"/>
          <w:szCs w:val="28"/>
        </w:rPr>
        <w:t>4</w:t>
      </w:r>
      <w:r w:rsidR="00371741" w:rsidRPr="00AD26F2">
        <w:rPr>
          <w:rFonts w:ascii="Times New Roman" w:hAnsi="Times New Roman"/>
          <w:sz w:val="28"/>
          <w:szCs w:val="28"/>
        </w:rPr>
        <w:t>. Срок для принятия заявок на оказание услуг указывается в объявлении о начале сбора заявок.</w:t>
      </w:r>
    </w:p>
    <w:p w:rsidR="00FD7D1B" w:rsidRPr="00AD26F2" w:rsidRDefault="00F860AA" w:rsidP="0037174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C7B15">
        <w:rPr>
          <w:rStyle w:val="10"/>
          <w:sz w:val="28"/>
          <w:szCs w:val="28"/>
        </w:rPr>
        <w:t>13</w:t>
      </w:r>
      <w:r w:rsidR="00FD7D1B" w:rsidRPr="00AD26F2"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5</w:t>
      </w:r>
      <w:r w:rsidR="00FD7D1B" w:rsidRPr="00AD26F2">
        <w:rPr>
          <w:rStyle w:val="10"/>
          <w:sz w:val="28"/>
          <w:szCs w:val="28"/>
        </w:rPr>
        <w:t>. Заявки, поданные заявителями позднее установленного срока, регистрации не подлежат.</w:t>
      </w:r>
    </w:p>
    <w:p w:rsidR="000A05F2" w:rsidRPr="00AD26F2" w:rsidRDefault="00F860AA" w:rsidP="000A05F2">
      <w:pPr>
        <w:tabs>
          <w:tab w:val="left" w:pos="567"/>
        </w:tabs>
        <w:spacing w:after="0" w:line="240" w:lineRule="auto"/>
        <w:ind w:right="-1" w:firstLine="709"/>
        <w:contextualSpacing/>
        <w:jc w:val="both"/>
        <w:rPr>
          <w:rStyle w:val="10"/>
          <w:sz w:val="28"/>
          <w:szCs w:val="28"/>
        </w:rPr>
      </w:pPr>
      <w:r w:rsidRPr="00547F95">
        <w:rPr>
          <w:rStyle w:val="10"/>
          <w:sz w:val="28"/>
          <w:szCs w:val="28"/>
        </w:rPr>
        <w:t>13</w:t>
      </w:r>
      <w:r w:rsidR="000A05F2" w:rsidRPr="00AD26F2">
        <w:rPr>
          <w:rStyle w:val="10"/>
          <w:sz w:val="28"/>
          <w:szCs w:val="28"/>
        </w:rPr>
        <w:t>.</w:t>
      </w:r>
      <w:r w:rsidR="000A3F64">
        <w:rPr>
          <w:rStyle w:val="10"/>
          <w:sz w:val="28"/>
          <w:szCs w:val="28"/>
        </w:rPr>
        <w:t>6</w:t>
      </w:r>
      <w:r w:rsidR="000A05F2" w:rsidRPr="00AD26F2">
        <w:rPr>
          <w:rStyle w:val="10"/>
          <w:sz w:val="28"/>
          <w:szCs w:val="28"/>
        </w:rPr>
        <w:t xml:space="preserve">. В случае, если на одну и ту же услугу подано </w:t>
      </w:r>
      <w:r w:rsidR="008623DB">
        <w:rPr>
          <w:rStyle w:val="10"/>
          <w:sz w:val="28"/>
          <w:szCs w:val="28"/>
        </w:rPr>
        <w:t>количество заявок, превышающее плановую величину</w:t>
      </w:r>
      <w:r w:rsidR="000A05F2" w:rsidRPr="00AD26F2">
        <w:rPr>
          <w:rStyle w:val="10"/>
          <w:sz w:val="28"/>
          <w:szCs w:val="28"/>
        </w:rPr>
        <w:t>, преимущественно</w:t>
      </w:r>
      <w:r w:rsidR="005C0983">
        <w:rPr>
          <w:rStyle w:val="10"/>
          <w:sz w:val="28"/>
          <w:szCs w:val="28"/>
        </w:rPr>
        <w:t>е право на получение услуги имее</w:t>
      </w:r>
      <w:r w:rsidR="000A05F2" w:rsidRPr="00AD26F2">
        <w:rPr>
          <w:rStyle w:val="10"/>
          <w:sz w:val="28"/>
          <w:szCs w:val="28"/>
        </w:rPr>
        <w:t>т заявител</w:t>
      </w:r>
      <w:r w:rsidR="005C0983">
        <w:rPr>
          <w:rStyle w:val="10"/>
          <w:sz w:val="28"/>
          <w:szCs w:val="28"/>
        </w:rPr>
        <w:t>ь</w:t>
      </w:r>
      <w:r w:rsidR="000A05F2" w:rsidRPr="00AD26F2">
        <w:rPr>
          <w:rStyle w:val="10"/>
          <w:sz w:val="28"/>
          <w:szCs w:val="28"/>
        </w:rPr>
        <w:t xml:space="preserve">, </w:t>
      </w:r>
      <w:r w:rsidR="0043244F">
        <w:rPr>
          <w:rStyle w:val="10"/>
          <w:sz w:val="28"/>
          <w:szCs w:val="28"/>
        </w:rPr>
        <w:t xml:space="preserve">имеющий предпочтения </w:t>
      </w:r>
      <w:r w:rsidR="00CB406A">
        <w:rPr>
          <w:rStyle w:val="10"/>
          <w:sz w:val="28"/>
          <w:szCs w:val="28"/>
        </w:rPr>
        <w:t xml:space="preserve">в соответствии с </w:t>
      </w:r>
      <w:proofErr w:type="gramStart"/>
      <w:r w:rsidR="00CB406A">
        <w:rPr>
          <w:rStyle w:val="10"/>
          <w:sz w:val="28"/>
          <w:szCs w:val="28"/>
        </w:rPr>
        <w:t>п</w:t>
      </w:r>
      <w:proofErr w:type="gramEnd"/>
      <w:r w:rsidR="00CB406A">
        <w:rPr>
          <w:rStyle w:val="10"/>
          <w:sz w:val="28"/>
          <w:szCs w:val="28"/>
        </w:rPr>
        <w:t>/п 4) и 5) пункта 11.2</w:t>
      </w:r>
      <w:r w:rsidR="000A05F2" w:rsidRPr="00AD26F2">
        <w:rPr>
          <w:rStyle w:val="10"/>
          <w:sz w:val="28"/>
          <w:szCs w:val="28"/>
        </w:rPr>
        <w:t>.</w:t>
      </w:r>
      <w:r w:rsidR="00136F3B">
        <w:rPr>
          <w:rStyle w:val="10"/>
          <w:sz w:val="28"/>
          <w:szCs w:val="28"/>
        </w:rPr>
        <w:t>,</w:t>
      </w:r>
    </w:p>
    <w:p w:rsidR="000A05F2" w:rsidRPr="00051BFF" w:rsidRDefault="00F860AA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A373EC">
        <w:rPr>
          <w:spacing w:val="0"/>
          <w:sz w:val="28"/>
          <w:szCs w:val="28"/>
        </w:rPr>
        <w:t>13</w:t>
      </w:r>
      <w:r w:rsidR="000A05F2" w:rsidRPr="00AD26F2">
        <w:rPr>
          <w:spacing w:val="0"/>
          <w:sz w:val="28"/>
          <w:szCs w:val="28"/>
        </w:rPr>
        <w:t>.</w:t>
      </w:r>
      <w:r w:rsidR="000A3F64">
        <w:rPr>
          <w:spacing w:val="0"/>
          <w:sz w:val="28"/>
          <w:szCs w:val="28"/>
        </w:rPr>
        <w:t>7</w:t>
      </w:r>
      <w:r w:rsidR="000A05F2" w:rsidRPr="00AD26F2">
        <w:rPr>
          <w:spacing w:val="0"/>
          <w:sz w:val="28"/>
          <w:szCs w:val="28"/>
        </w:rPr>
        <w:t>.</w:t>
      </w:r>
      <w:r w:rsidR="00A373EC">
        <w:rPr>
          <w:spacing w:val="0"/>
          <w:sz w:val="28"/>
          <w:szCs w:val="28"/>
        </w:rPr>
        <w:t xml:space="preserve"> С получателем </w:t>
      </w:r>
      <w:r w:rsidR="00A373EC" w:rsidRPr="00EB0F5E">
        <w:rPr>
          <w:spacing w:val="0"/>
          <w:sz w:val="28"/>
          <w:szCs w:val="28"/>
        </w:rPr>
        <w:t>услуг</w:t>
      </w:r>
      <w:r w:rsidR="00725B09">
        <w:rPr>
          <w:spacing w:val="0"/>
          <w:sz w:val="28"/>
          <w:szCs w:val="28"/>
        </w:rPr>
        <w:t xml:space="preserve"> (за исключением услуг по участию в информационных</w:t>
      </w:r>
      <w:r w:rsidR="00A373EC" w:rsidRPr="00EB0F5E">
        <w:rPr>
          <w:spacing w:val="0"/>
          <w:sz w:val="28"/>
          <w:szCs w:val="28"/>
        </w:rPr>
        <w:t xml:space="preserve"> </w:t>
      </w:r>
      <w:r w:rsidR="00725B09">
        <w:rPr>
          <w:spacing w:val="0"/>
          <w:sz w:val="28"/>
          <w:szCs w:val="28"/>
        </w:rPr>
        <w:t>публичных мероприятиях</w:t>
      </w:r>
      <w:r w:rsidR="00725B09" w:rsidRPr="00725B09">
        <w:rPr>
          <w:spacing w:val="0"/>
          <w:sz w:val="28"/>
          <w:szCs w:val="28"/>
        </w:rPr>
        <w:t>:</w:t>
      </w:r>
      <w:r w:rsidR="00725B09">
        <w:rPr>
          <w:spacing w:val="0"/>
          <w:sz w:val="28"/>
          <w:szCs w:val="28"/>
        </w:rPr>
        <w:t xml:space="preserve"> круглых столах, семинарах форумах и т.п.</w:t>
      </w:r>
      <w:r w:rsidR="00725B09" w:rsidRPr="00725B09">
        <w:rPr>
          <w:spacing w:val="0"/>
          <w:sz w:val="28"/>
          <w:szCs w:val="28"/>
        </w:rPr>
        <w:t xml:space="preserve">) </w:t>
      </w:r>
      <w:r w:rsidR="00725B09">
        <w:rPr>
          <w:spacing w:val="0"/>
          <w:sz w:val="28"/>
          <w:szCs w:val="28"/>
        </w:rPr>
        <w:t xml:space="preserve"> </w:t>
      </w:r>
      <w:r w:rsidR="00A373EC" w:rsidRPr="00EB0F5E">
        <w:rPr>
          <w:spacing w:val="0"/>
          <w:sz w:val="28"/>
          <w:szCs w:val="28"/>
        </w:rPr>
        <w:t>заключается</w:t>
      </w:r>
      <w:r w:rsidR="000A05F2" w:rsidRPr="00EB0F5E">
        <w:rPr>
          <w:spacing w:val="0"/>
          <w:sz w:val="28"/>
          <w:szCs w:val="28"/>
        </w:rPr>
        <w:t xml:space="preserve"> </w:t>
      </w:r>
      <w:r w:rsidR="00CB406A">
        <w:rPr>
          <w:spacing w:val="0"/>
          <w:sz w:val="28"/>
          <w:szCs w:val="28"/>
        </w:rPr>
        <w:t>Соглашение</w:t>
      </w:r>
      <w:r w:rsidR="000A05F2" w:rsidRPr="00EB0F5E">
        <w:rPr>
          <w:spacing w:val="0"/>
          <w:sz w:val="28"/>
          <w:szCs w:val="28"/>
        </w:rPr>
        <w:t>, включающ</w:t>
      </w:r>
      <w:r w:rsidR="00CB406A">
        <w:rPr>
          <w:spacing w:val="0"/>
          <w:sz w:val="28"/>
          <w:szCs w:val="28"/>
        </w:rPr>
        <w:t>ее</w:t>
      </w:r>
      <w:r w:rsidR="000A05F2" w:rsidRPr="00EB0F5E">
        <w:rPr>
          <w:spacing w:val="0"/>
          <w:sz w:val="28"/>
          <w:szCs w:val="28"/>
        </w:rPr>
        <w:t>:</w:t>
      </w:r>
    </w:p>
    <w:p w:rsidR="000A05F2" w:rsidRPr="00051BFF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 w:rsidRPr="00051BFF">
        <w:rPr>
          <w:spacing w:val="0"/>
          <w:sz w:val="28"/>
          <w:szCs w:val="28"/>
        </w:rPr>
        <w:t>1)</w:t>
      </w:r>
      <w:r w:rsidR="0087737B">
        <w:rPr>
          <w:spacing w:val="0"/>
          <w:sz w:val="28"/>
          <w:szCs w:val="28"/>
        </w:rPr>
        <w:t> </w:t>
      </w:r>
      <w:r w:rsidRPr="00051BFF">
        <w:rPr>
          <w:spacing w:val="0"/>
          <w:sz w:val="28"/>
          <w:szCs w:val="28"/>
        </w:rPr>
        <w:t>наименование услуги, сроки</w:t>
      </w:r>
      <w:r w:rsidR="00CB406A">
        <w:rPr>
          <w:spacing w:val="0"/>
          <w:sz w:val="28"/>
          <w:szCs w:val="28"/>
        </w:rPr>
        <w:t xml:space="preserve"> пр</w:t>
      </w:r>
      <w:r w:rsidR="0087737B">
        <w:rPr>
          <w:spacing w:val="0"/>
          <w:sz w:val="28"/>
          <w:szCs w:val="28"/>
        </w:rPr>
        <w:t>едоставления</w:t>
      </w:r>
      <w:r w:rsidR="00CB406A">
        <w:rPr>
          <w:spacing w:val="0"/>
          <w:sz w:val="28"/>
          <w:szCs w:val="28"/>
        </w:rPr>
        <w:t>,</w:t>
      </w:r>
      <w:r w:rsidRPr="00051BFF">
        <w:rPr>
          <w:spacing w:val="0"/>
          <w:sz w:val="28"/>
          <w:szCs w:val="28"/>
        </w:rPr>
        <w:t xml:space="preserve"> </w:t>
      </w:r>
      <w:r w:rsidR="00CB406A" w:rsidRPr="00E5762E">
        <w:rPr>
          <w:spacing w:val="0"/>
          <w:sz w:val="28"/>
          <w:szCs w:val="28"/>
        </w:rPr>
        <w:t>представител</w:t>
      </w:r>
      <w:r w:rsidR="00C73241" w:rsidRPr="00E5762E">
        <w:rPr>
          <w:spacing w:val="0"/>
          <w:sz w:val="28"/>
          <w:szCs w:val="28"/>
        </w:rPr>
        <w:t>ей</w:t>
      </w:r>
      <w:r w:rsidR="00CB406A">
        <w:rPr>
          <w:spacing w:val="0"/>
          <w:sz w:val="28"/>
          <w:szCs w:val="28"/>
        </w:rPr>
        <w:t xml:space="preserve"> </w:t>
      </w:r>
      <w:r w:rsidR="003723A5">
        <w:rPr>
          <w:spacing w:val="0"/>
          <w:sz w:val="28"/>
          <w:szCs w:val="28"/>
        </w:rPr>
        <w:t xml:space="preserve">участника </w:t>
      </w:r>
      <w:r w:rsidRPr="00051BFF">
        <w:rPr>
          <w:spacing w:val="0"/>
          <w:sz w:val="28"/>
          <w:szCs w:val="28"/>
        </w:rPr>
        <w:t>и</w:t>
      </w:r>
      <w:r w:rsidR="0087737B">
        <w:rPr>
          <w:spacing w:val="0"/>
          <w:sz w:val="28"/>
          <w:szCs w:val="28"/>
        </w:rPr>
        <w:t xml:space="preserve"> обязанности участника</w:t>
      </w:r>
      <w:r w:rsidRPr="00051BFF">
        <w:rPr>
          <w:spacing w:val="0"/>
          <w:sz w:val="28"/>
          <w:szCs w:val="28"/>
        </w:rPr>
        <w:t>;</w:t>
      </w:r>
    </w:p>
    <w:p w:rsidR="000A05F2" w:rsidRPr="00051BFF" w:rsidRDefault="000A05F2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rStyle w:val="10"/>
          <w:sz w:val="28"/>
          <w:szCs w:val="28"/>
        </w:rPr>
      </w:pPr>
      <w:r w:rsidRPr="00051BFF">
        <w:rPr>
          <w:rStyle w:val="10"/>
          <w:sz w:val="28"/>
          <w:szCs w:val="28"/>
        </w:rPr>
        <w:t>2) со</w:t>
      </w:r>
      <w:r w:rsidR="00051BFF" w:rsidRPr="00051BFF">
        <w:rPr>
          <w:rStyle w:val="10"/>
          <w:sz w:val="28"/>
          <w:szCs w:val="28"/>
        </w:rPr>
        <w:t>гласие</w:t>
      </w:r>
      <w:r w:rsidR="00456BF0">
        <w:rPr>
          <w:rStyle w:val="10"/>
          <w:sz w:val="28"/>
          <w:szCs w:val="28"/>
        </w:rPr>
        <w:t xml:space="preserve"> получателя услуг</w:t>
      </w:r>
      <w:r w:rsidR="00051BFF" w:rsidRPr="00051BFF">
        <w:rPr>
          <w:rStyle w:val="10"/>
          <w:sz w:val="28"/>
          <w:szCs w:val="28"/>
        </w:rPr>
        <w:t xml:space="preserve"> </w:t>
      </w:r>
      <w:r w:rsidR="0087737B">
        <w:rPr>
          <w:rStyle w:val="10"/>
          <w:sz w:val="28"/>
          <w:szCs w:val="28"/>
        </w:rPr>
        <w:t>в предоставлении информации по показателям хозяйственной деятельности по итогам года, в котором предоставляется услуга</w:t>
      </w:r>
      <w:r w:rsidR="00051BFF" w:rsidRPr="00051BFF">
        <w:rPr>
          <w:rStyle w:val="10"/>
          <w:sz w:val="28"/>
          <w:szCs w:val="28"/>
        </w:rPr>
        <w:t>;</w:t>
      </w:r>
    </w:p>
    <w:p w:rsidR="00456BF0" w:rsidRPr="00456BF0" w:rsidRDefault="00051BFF" w:rsidP="00051BFF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51BFF">
        <w:rPr>
          <w:rStyle w:val="10"/>
          <w:sz w:val="28"/>
          <w:szCs w:val="28"/>
        </w:rPr>
        <w:t>3)</w:t>
      </w:r>
      <w:r w:rsidRPr="00051BFF">
        <w:rPr>
          <w:spacing w:val="0"/>
          <w:sz w:val="28"/>
          <w:szCs w:val="28"/>
        </w:rPr>
        <w:t xml:space="preserve"> </w:t>
      </w:r>
      <w:r w:rsidR="00456BF0">
        <w:rPr>
          <w:sz w:val="28"/>
          <w:szCs w:val="28"/>
        </w:rPr>
        <w:t>требования к отчетным документам получателя услуг.</w:t>
      </w:r>
    </w:p>
    <w:p w:rsidR="000A05F2" w:rsidRPr="00AD26F2" w:rsidRDefault="003723A5" w:rsidP="000A05F2">
      <w:pPr>
        <w:pStyle w:val="a6"/>
        <w:shd w:val="clear" w:color="auto" w:fill="auto"/>
        <w:tabs>
          <w:tab w:val="left" w:pos="9202"/>
        </w:tabs>
        <w:spacing w:before="0" w:after="0" w:line="240" w:lineRule="auto"/>
        <w:ind w:right="-1" w:firstLine="709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Соглашение</w:t>
      </w:r>
      <w:r w:rsidR="000A05F2" w:rsidRPr="00051BFF">
        <w:rPr>
          <w:spacing w:val="0"/>
          <w:sz w:val="28"/>
          <w:szCs w:val="28"/>
        </w:rPr>
        <w:t>, предусмотренн</w:t>
      </w:r>
      <w:r>
        <w:rPr>
          <w:spacing w:val="0"/>
          <w:sz w:val="28"/>
          <w:szCs w:val="28"/>
        </w:rPr>
        <w:t>ое</w:t>
      </w:r>
      <w:r w:rsidR="000A05F2" w:rsidRPr="00AD26F2">
        <w:rPr>
          <w:spacing w:val="0"/>
          <w:sz w:val="28"/>
          <w:szCs w:val="28"/>
        </w:rPr>
        <w:t xml:space="preserve"> настоящим пунктом, заключается при условии поступления в </w:t>
      </w:r>
      <w:r w:rsidR="0087737B" w:rsidRPr="00C35585">
        <w:rPr>
          <w:sz w:val="28"/>
          <w:szCs w:val="28"/>
        </w:rPr>
        <w:t>ГУП НСО  «НОЦРПП»</w:t>
      </w:r>
      <w:r w:rsidR="0087737B">
        <w:rPr>
          <w:sz w:val="28"/>
          <w:szCs w:val="28"/>
        </w:rPr>
        <w:t xml:space="preserve"> </w:t>
      </w:r>
      <w:r w:rsidR="000A05F2" w:rsidRPr="00AD26F2">
        <w:rPr>
          <w:spacing w:val="0"/>
          <w:sz w:val="28"/>
          <w:szCs w:val="28"/>
        </w:rPr>
        <w:t xml:space="preserve"> средств областного бюджета, предусмотренных на реализацию соответствующего мероприятия.</w:t>
      </w:r>
    </w:p>
    <w:p w:rsidR="00F860AA" w:rsidRDefault="00F860AA" w:rsidP="000A05F2">
      <w:pPr>
        <w:tabs>
          <w:tab w:val="left" w:pos="567"/>
        </w:tabs>
        <w:spacing w:after="0" w:line="240" w:lineRule="auto"/>
        <w:ind w:right="-1" w:firstLine="709"/>
        <w:jc w:val="both"/>
        <w:rPr>
          <w:rStyle w:val="10"/>
          <w:strike/>
          <w:sz w:val="28"/>
          <w:szCs w:val="28"/>
        </w:rPr>
      </w:pPr>
    </w:p>
    <w:p w:rsidR="00350B28" w:rsidRDefault="00350B28" w:rsidP="00350B28">
      <w:pPr>
        <w:tabs>
          <w:tab w:val="left" w:pos="567"/>
        </w:tabs>
        <w:spacing w:after="0" w:line="240" w:lineRule="auto"/>
        <w:ind w:right="-1"/>
        <w:jc w:val="both"/>
        <w:rPr>
          <w:rStyle w:val="10"/>
          <w:strike/>
          <w:sz w:val="28"/>
          <w:szCs w:val="28"/>
        </w:rPr>
        <w:sectPr w:rsidR="00350B28" w:rsidSect="00A31E4E">
          <w:footerReference w:type="default" r:id="rId11"/>
          <w:pgSz w:w="11906" w:h="16838"/>
          <w:pgMar w:top="993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C6525C" w:rsidRPr="00AD26F2" w:rsidTr="005703CE">
        <w:trPr>
          <w:trHeight w:val="1276"/>
        </w:trPr>
        <w:tc>
          <w:tcPr>
            <w:tcW w:w="4395" w:type="dxa"/>
          </w:tcPr>
          <w:p w:rsidR="0014640B" w:rsidRPr="00917DC5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14640B" w:rsidRPr="00AD26F2" w:rsidRDefault="0014640B" w:rsidP="00FC5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43AAC"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4640B" w:rsidRDefault="0014640B" w:rsidP="0057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Регламенту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 w:rsidR="008750F0" w:rsidRPr="00AD26F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F43E0A"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7D"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 w:rsidR="00AC1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B7D"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 w:rsidR="005703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</w:t>
            </w:r>
            <w:r w:rsidR="00686B46"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деятельности </w:t>
            </w:r>
            <w:r w:rsidR="003A524C" w:rsidRPr="00AD26F2">
              <w:rPr>
                <w:rFonts w:ascii="Times New Roman" w:hAnsi="Times New Roman" w:cs="Times New Roman"/>
                <w:sz w:val="28"/>
                <w:szCs w:val="28"/>
              </w:rPr>
              <w:t>Центра поддержки предпринимательства</w:t>
            </w:r>
          </w:p>
          <w:p w:rsidR="005703CE" w:rsidRPr="00AD26F2" w:rsidRDefault="005703CE" w:rsidP="00570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3CE" w:rsidRPr="005703CE" w:rsidRDefault="005703CE" w:rsidP="0078054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5703CE" w:rsidRPr="005703CE" w:rsidRDefault="005703CE" w:rsidP="00780540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5703CE" w:rsidRPr="005703CE" w:rsidRDefault="005703CE" w:rsidP="0078054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5703CE" w:rsidRPr="005703CE" w:rsidRDefault="005703CE" w:rsidP="0078054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5703CE" w:rsidRPr="005703CE" w:rsidRDefault="005703CE" w:rsidP="0078054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5703CE" w:rsidRPr="007A45B1" w:rsidRDefault="005703CE" w:rsidP="005703CE">
      <w:pPr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5703CE" w:rsidRPr="007A45B1" w:rsidRDefault="005703CE" w:rsidP="005703CE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A45B1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7A45B1">
        <w:rPr>
          <w:rFonts w:ascii="Times New Roman" w:hAnsi="Times New Roman" w:cs="Times New Roman"/>
          <w:sz w:val="23"/>
          <w:szCs w:val="23"/>
        </w:rPr>
        <w:t>от «___»________2018 г.</w:t>
      </w:r>
    </w:p>
    <w:p w:rsidR="005703CE" w:rsidRPr="007A45B1" w:rsidRDefault="005703CE" w:rsidP="005703C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7A45B1">
        <w:rPr>
          <w:rFonts w:ascii="Times New Roman" w:hAnsi="Times New Roman" w:cs="Times New Roman"/>
          <w:sz w:val="23"/>
          <w:szCs w:val="23"/>
        </w:rPr>
        <w:t xml:space="preserve">на получение </w:t>
      </w:r>
      <w:r w:rsidRPr="007A45B1">
        <w:rPr>
          <w:rFonts w:ascii="Times New Roman" w:eastAsia="Times New Roman" w:hAnsi="Times New Roman" w:cs="Times New Roman"/>
          <w:sz w:val="23"/>
          <w:szCs w:val="23"/>
        </w:rPr>
        <w:t>консультационных услуг по вопросам финансового планирования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5703CE" w:rsidRPr="007A45B1" w:rsidTr="006A15E2">
        <w:trPr>
          <w:trHeight w:val="296"/>
          <w:jc w:val="center"/>
        </w:trPr>
        <w:tc>
          <w:tcPr>
            <w:tcW w:w="2376" w:type="dxa"/>
            <w:hideMark/>
          </w:tcPr>
          <w:p w:rsidR="005703CE" w:rsidRPr="007A45B1" w:rsidRDefault="005703CE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(выбрать из имеющегося списка или написать </w:t>
            </w:r>
            <w:proofErr w:type="gramStart"/>
            <w:r w:rsidRPr="007A45B1">
              <w:rPr>
                <w:rFonts w:ascii="Times New Roman" w:hAnsi="Times New Roman" w:cs="Times New Roman"/>
                <w:i/>
                <w:sz w:val="23"/>
                <w:szCs w:val="23"/>
              </w:rPr>
              <w:t>другой</w:t>
            </w:r>
            <w:proofErr w:type="gramEnd"/>
            <w:r w:rsidRPr="007A45B1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513" w:type="dxa"/>
            <w:gridSpan w:val="3"/>
          </w:tcPr>
          <w:p w:rsidR="005703CE" w:rsidRPr="007A45B1" w:rsidRDefault="005703CE" w:rsidP="006A15E2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A23CEC" wp14:editId="0408101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6.05pt;margin-top:2.95pt;width:7.6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M2RA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"/>
                  </w:pict>
                </mc:Fallback>
              </mc:AlternateContent>
            </w: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- </w:t>
            </w:r>
            <w:r w:rsidRPr="007A45B1">
              <w:rPr>
                <w:rStyle w:val="FontStyle43"/>
                <w:sz w:val="23"/>
                <w:szCs w:val="23"/>
              </w:rPr>
              <w:t>консультация по общим вопросам бухгалтерского учета</w:t>
            </w:r>
            <w:r>
              <w:rPr>
                <w:rStyle w:val="FontStyle43"/>
                <w:sz w:val="23"/>
                <w:szCs w:val="23"/>
              </w:rPr>
              <w:t>,</w:t>
            </w:r>
          </w:p>
          <w:p w:rsidR="005703CE" w:rsidRPr="007A45B1" w:rsidRDefault="005703CE" w:rsidP="006A15E2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5DFAA0" wp14:editId="6464B5C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5.25pt;margin-top:3.25pt;width:7.6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CDRAIAAEo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"/>
                  </w:pict>
                </mc:Fallback>
              </mc:AlternateContent>
            </w:r>
            <w:r w:rsidRPr="007A45B1">
              <w:rPr>
                <w:rStyle w:val="FontStyle43"/>
                <w:sz w:val="23"/>
                <w:szCs w:val="23"/>
              </w:rPr>
              <w:t>- </w:t>
            </w: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консультация по общим вопросам налогообложения</w:t>
            </w:r>
            <w:r>
              <w:rPr>
                <w:rStyle w:val="FontStyle43"/>
                <w:sz w:val="23"/>
                <w:szCs w:val="23"/>
              </w:rPr>
              <w:t>,</w:t>
            </w:r>
          </w:p>
          <w:p w:rsidR="005703CE" w:rsidRPr="007A45B1" w:rsidRDefault="005703CE" w:rsidP="006A15E2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9E4B1E" wp14:editId="01B47DB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15pt;margin-top:3.55pt;width:7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"/>
                  </w:pict>
                </mc:Fallback>
              </mc:AlternateContent>
            </w: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- консультация по выбору оптимальной системы налогообложения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5703CE" w:rsidRPr="007A45B1" w:rsidRDefault="005703CE" w:rsidP="006A15E2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488C36" wp14:editId="6E37B13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96520" cy="90805"/>
                      <wp:effectExtent l="0" t="0" r="17780" b="2349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5.25pt;margin-top:3.45pt;width:7.6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keQwIAAEo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"/>
                  </w:pict>
                </mc:Fallback>
              </mc:AlternateContent>
            </w: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- консультация по бюджетированию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5703CE" w:rsidRPr="007A45B1" w:rsidRDefault="005703CE" w:rsidP="006A15E2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963AEC" wp14:editId="435F6A64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44450</wp:posOffset>
                      </wp:positionV>
                      <wp:extent cx="96520" cy="90805"/>
                      <wp:effectExtent l="0" t="0" r="17780" b="2349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5.3pt;margin-top:3.5pt;width:7.6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GdRA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"/>
                  </w:pict>
                </mc:Fallback>
              </mc:AlternateContent>
            </w: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- консультация по составлению плана оптимальных платежей в бюджет и внебюджетные фонды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5703CE" w:rsidRPr="007A45B1" w:rsidTr="006A15E2">
        <w:trPr>
          <w:trHeight w:val="171"/>
          <w:jc w:val="center"/>
        </w:trPr>
        <w:tc>
          <w:tcPr>
            <w:tcW w:w="2376" w:type="dxa"/>
            <w:hideMark/>
          </w:tcPr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 xml:space="preserve">Вопросы для консультаций (могут быть </w:t>
            </w:r>
            <w:proofErr w:type="gramStart"/>
            <w:r w:rsidRPr="007A45B1">
              <w:rPr>
                <w:rFonts w:ascii="Times New Roman" w:hAnsi="Times New Roman" w:cs="Times New Roman"/>
                <w:sz w:val="23"/>
                <w:szCs w:val="23"/>
              </w:rPr>
              <w:t>продолжены на дополнительном листе и удостоверены</w:t>
            </w:r>
            <w:proofErr w:type="gramEnd"/>
            <w:r w:rsidRPr="007A45B1">
              <w:rPr>
                <w:rFonts w:ascii="Times New Roman" w:hAnsi="Times New Roman" w:cs="Times New Roman"/>
                <w:sz w:val="23"/>
                <w:szCs w:val="23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5703CE" w:rsidRPr="007A45B1" w:rsidRDefault="005703CE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3CE" w:rsidRPr="007A45B1" w:rsidTr="006A15E2">
        <w:trPr>
          <w:trHeight w:val="171"/>
          <w:jc w:val="center"/>
        </w:trPr>
        <w:tc>
          <w:tcPr>
            <w:tcW w:w="2376" w:type="dxa"/>
          </w:tcPr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организации/ИНН организации </w:t>
            </w:r>
            <w:r w:rsidRPr="007A45B1">
              <w:rPr>
                <w:rFonts w:ascii="Times New Roman" w:hAnsi="Times New Roman" w:cs="Times New Roman"/>
                <w:i/>
                <w:sz w:val="23"/>
                <w:szCs w:val="23"/>
              </w:rPr>
              <w:t>(только для юридических лиц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или ИП</w:t>
            </w:r>
            <w:r w:rsidRPr="007A45B1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513" w:type="dxa"/>
            <w:gridSpan w:val="3"/>
          </w:tcPr>
          <w:p w:rsidR="005703CE" w:rsidRPr="007A45B1" w:rsidRDefault="005703CE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3CE" w:rsidRPr="007A45B1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5703CE" w:rsidRPr="006415E6" w:rsidRDefault="005703CE" w:rsidP="006A15E2">
            <w:pPr>
              <w:ind w:left="51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81656E" wp14:editId="051D0468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118745</wp:posOffset>
                      </wp:positionV>
                      <wp:extent cx="248920" cy="257175"/>
                      <wp:effectExtent l="0" t="0" r="17780" b="2857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8pt;margin-top:9.35pt;width:19.6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2" w:history="1">
              <w:r w:rsidRPr="00752115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cppnso</w:t>
              </w:r>
              <w:r w:rsidRPr="00752115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@</w:t>
              </w:r>
              <w:r w:rsidRPr="00752115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mail</w:t>
              </w:r>
              <w:r w:rsidRPr="00752115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.</w:t>
              </w:r>
              <w:proofErr w:type="spellStart"/>
              <w:r w:rsidRPr="00752115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704D46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открытии бизнеса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2018 года (указать ОГРН) </w:t>
            </w:r>
            <w:r w:rsidRPr="006415E6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заполняется физическими лицами, планирующими начать собственное дело</w:t>
            </w:r>
            <w:r w:rsidRPr="006415E6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  <w:tr w:rsidR="005703CE" w:rsidRPr="007A45B1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5703CE" w:rsidRPr="007A45B1" w:rsidRDefault="005703CE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>Ф.И.О. получателя услуги</w:t>
            </w:r>
          </w:p>
        </w:tc>
        <w:tc>
          <w:tcPr>
            <w:tcW w:w="3426" w:type="dxa"/>
            <w:vAlign w:val="center"/>
          </w:tcPr>
          <w:p w:rsidR="005703CE" w:rsidRPr="007A45B1" w:rsidRDefault="005703CE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>Дата получения услуги</w:t>
            </w:r>
          </w:p>
        </w:tc>
        <w:tc>
          <w:tcPr>
            <w:tcW w:w="3037" w:type="dxa"/>
            <w:vAlign w:val="center"/>
          </w:tcPr>
          <w:p w:rsidR="005703CE" w:rsidRPr="007A45B1" w:rsidRDefault="005703CE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>Подпись получателя услуги</w:t>
            </w:r>
          </w:p>
        </w:tc>
      </w:tr>
      <w:tr w:rsidR="005703CE" w:rsidRPr="007A45B1" w:rsidTr="006A15E2">
        <w:trPr>
          <w:jc w:val="center"/>
        </w:trPr>
        <w:tc>
          <w:tcPr>
            <w:tcW w:w="3426" w:type="dxa"/>
            <w:gridSpan w:val="2"/>
          </w:tcPr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6" w:type="dxa"/>
          </w:tcPr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7" w:type="dxa"/>
          </w:tcPr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703CE" w:rsidRPr="007A45B1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5703CE" w:rsidRPr="007A45B1" w:rsidRDefault="005703CE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Ф.И.О. эксперта </w:t>
            </w:r>
            <w:proofErr w:type="gramStart"/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>оказывающий</w:t>
            </w:r>
            <w:proofErr w:type="gramEnd"/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5703CE" w:rsidRPr="007A45B1" w:rsidRDefault="005703CE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5703CE" w:rsidRPr="007A45B1" w:rsidRDefault="005703CE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A45B1">
              <w:rPr>
                <w:rFonts w:ascii="Times New Roman" w:hAnsi="Times New Roman" w:cs="Times New Roman"/>
                <w:b/>
                <w:sz w:val="23"/>
                <w:szCs w:val="23"/>
              </w:rPr>
              <w:t>Подпись эксперта</w:t>
            </w:r>
          </w:p>
        </w:tc>
      </w:tr>
      <w:tr w:rsidR="005703CE" w:rsidRPr="007A45B1" w:rsidTr="006A15E2">
        <w:trPr>
          <w:jc w:val="center"/>
        </w:trPr>
        <w:tc>
          <w:tcPr>
            <w:tcW w:w="3426" w:type="dxa"/>
            <w:gridSpan w:val="2"/>
          </w:tcPr>
          <w:p w:rsidR="005703CE" w:rsidRPr="007A45B1" w:rsidRDefault="005703CE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6" w:type="dxa"/>
          </w:tcPr>
          <w:p w:rsidR="005703CE" w:rsidRPr="007A45B1" w:rsidRDefault="005703CE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7" w:type="dxa"/>
          </w:tcPr>
          <w:p w:rsidR="005703CE" w:rsidRPr="007A45B1" w:rsidRDefault="005703CE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703CE" w:rsidRPr="008A5014" w:rsidRDefault="005703CE" w:rsidP="005703C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11D37" w:rsidRPr="00AD26F2" w:rsidRDefault="00011D37" w:rsidP="00B06E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E4D" w:rsidRPr="00AD26F2" w:rsidRDefault="00B12B49" w:rsidP="00B06E4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______ 20_</w:t>
      </w:r>
      <w:r w:rsidR="00B7334D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EA30E2" w:rsidRPr="00AD26F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 xml:space="preserve">                 __________</w:t>
      </w:r>
      <w:r w:rsidRPr="00AD26F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B06E4D" w:rsidRPr="00AD26F2">
        <w:rPr>
          <w:rFonts w:ascii="Times New Roman" w:eastAsia="Times New Roman" w:hAnsi="Times New Roman" w:cs="Times New Roman"/>
          <w:sz w:val="28"/>
          <w:szCs w:val="28"/>
        </w:rPr>
        <w:t xml:space="preserve">_________                  </w:t>
      </w:r>
    </w:p>
    <w:p w:rsidR="00986FB8" w:rsidRPr="00AD26F2" w:rsidRDefault="00B12B49" w:rsidP="0014640B">
      <w:pPr>
        <w:pStyle w:val="20"/>
        <w:shd w:val="clear" w:color="auto" w:fill="auto"/>
        <w:spacing w:line="240" w:lineRule="auto"/>
        <w:ind w:right="700"/>
        <w:rPr>
          <w:rStyle w:val="2"/>
          <w:bCs/>
          <w:sz w:val="20"/>
          <w:szCs w:val="20"/>
        </w:rPr>
      </w:pPr>
      <w:r w:rsidRPr="00AD26F2">
        <w:rPr>
          <w:rStyle w:val="2"/>
          <w:b/>
          <w:bCs/>
          <w:sz w:val="28"/>
          <w:szCs w:val="28"/>
        </w:rPr>
        <w:t xml:space="preserve">                           </w:t>
      </w:r>
      <w:r w:rsidR="00EA30E2" w:rsidRPr="00AD26F2">
        <w:rPr>
          <w:rStyle w:val="2"/>
          <w:b/>
          <w:bCs/>
          <w:sz w:val="28"/>
          <w:szCs w:val="28"/>
        </w:rPr>
        <w:t xml:space="preserve">                   </w:t>
      </w:r>
      <w:r w:rsidRPr="00AD26F2">
        <w:rPr>
          <w:rStyle w:val="2"/>
          <w:b/>
          <w:bCs/>
          <w:sz w:val="28"/>
          <w:szCs w:val="28"/>
        </w:rPr>
        <w:t xml:space="preserve">                   </w:t>
      </w:r>
      <w:r w:rsidR="00B7334D" w:rsidRPr="00AD26F2">
        <w:rPr>
          <w:rStyle w:val="2"/>
          <w:b/>
          <w:bCs/>
          <w:sz w:val="28"/>
          <w:szCs w:val="28"/>
        </w:rPr>
        <w:t xml:space="preserve"> </w:t>
      </w:r>
      <w:r w:rsidRPr="00AD26F2">
        <w:rPr>
          <w:rStyle w:val="2"/>
          <w:b/>
          <w:bCs/>
          <w:sz w:val="28"/>
          <w:szCs w:val="28"/>
        </w:rPr>
        <w:t xml:space="preserve">      </w:t>
      </w:r>
      <w:r w:rsidRPr="00AD26F2">
        <w:rPr>
          <w:rStyle w:val="2"/>
          <w:bCs/>
          <w:sz w:val="20"/>
          <w:szCs w:val="20"/>
        </w:rPr>
        <w:t>(ФИО)</w:t>
      </w:r>
    </w:p>
    <w:p w:rsidR="00986FB8" w:rsidRPr="00AD26F2" w:rsidRDefault="00B7334D" w:rsidP="0014640B">
      <w:pPr>
        <w:pStyle w:val="20"/>
        <w:shd w:val="clear" w:color="auto" w:fill="auto"/>
        <w:spacing w:line="240" w:lineRule="auto"/>
        <w:ind w:right="700"/>
        <w:rPr>
          <w:rStyle w:val="2"/>
          <w:b/>
          <w:bCs/>
          <w:sz w:val="28"/>
          <w:szCs w:val="28"/>
        </w:rPr>
      </w:pPr>
      <w:r w:rsidRPr="00AD26F2">
        <w:rPr>
          <w:rStyle w:val="2"/>
          <w:b/>
          <w:bCs/>
          <w:sz w:val="28"/>
          <w:szCs w:val="28"/>
        </w:rPr>
        <w:t xml:space="preserve"> </w:t>
      </w:r>
    </w:p>
    <w:p w:rsidR="00AA6019" w:rsidRPr="00AD26F2" w:rsidRDefault="00AA6019">
      <w:pPr>
        <w:rPr>
          <w:rStyle w:val="2"/>
          <w:b w:val="0"/>
          <w:bCs w:val="0"/>
          <w:sz w:val="28"/>
          <w:szCs w:val="28"/>
        </w:rPr>
      </w:pP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68168B" w:rsidRPr="00AD26F2" w:rsidTr="006A15E2">
        <w:trPr>
          <w:trHeight w:val="1276"/>
        </w:trPr>
        <w:tc>
          <w:tcPr>
            <w:tcW w:w="4395" w:type="dxa"/>
          </w:tcPr>
          <w:p w:rsidR="0068168B" w:rsidRPr="00917DC5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68168B" w:rsidRPr="00AD26F2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8168B" w:rsidRPr="00AD26F2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168B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68168B" w:rsidRPr="00AD26F2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68B" w:rsidRPr="005703CE" w:rsidRDefault="0068168B" w:rsidP="0068168B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68168B" w:rsidRPr="005703CE" w:rsidRDefault="0068168B" w:rsidP="0068168B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68168B" w:rsidRPr="005703CE" w:rsidRDefault="0068168B" w:rsidP="006816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68168B" w:rsidRPr="005703CE" w:rsidRDefault="0068168B" w:rsidP="006816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68168B" w:rsidRPr="005703CE" w:rsidRDefault="0068168B" w:rsidP="006816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68B" w:rsidRPr="00A11641" w:rsidRDefault="0068168B" w:rsidP="006816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641">
        <w:rPr>
          <w:rFonts w:ascii="Times New Roman" w:hAnsi="Times New Roman" w:cs="Times New Roman"/>
          <w:b/>
        </w:rPr>
        <w:t xml:space="preserve">ЗАЯВКА </w:t>
      </w:r>
      <w:r w:rsidRPr="00A11641">
        <w:rPr>
          <w:rFonts w:ascii="Times New Roman" w:hAnsi="Times New Roman" w:cs="Times New Roman"/>
        </w:rPr>
        <w:t>от «___»________2018 г.</w:t>
      </w:r>
    </w:p>
    <w:p w:rsidR="0068168B" w:rsidRPr="00A11641" w:rsidRDefault="0068168B" w:rsidP="0068168B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A11641">
        <w:rPr>
          <w:rFonts w:ascii="Times New Roman" w:hAnsi="Times New Roman" w:cs="Times New Roman"/>
        </w:rPr>
        <w:t>на получение</w:t>
      </w:r>
      <w:r>
        <w:rPr>
          <w:rFonts w:ascii="Times New Roman" w:hAnsi="Times New Roman" w:cs="Times New Roman"/>
        </w:rPr>
        <w:t xml:space="preserve"> заочных</w:t>
      </w:r>
      <w:r w:rsidRPr="00A11641">
        <w:rPr>
          <w:rFonts w:ascii="Times New Roman" w:hAnsi="Times New Roman" w:cs="Times New Roman"/>
        </w:rPr>
        <w:t xml:space="preserve"> консультационных услуг по вопросам маркетингового сопровождения деятельности субъекта малого и среднего предпринимательства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68168B" w:rsidRPr="00A11641" w:rsidTr="006A15E2">
        <w:trPr>
          <w:trHeight w:val="296"/>
          <w:jc w:val="center"/>
        </w:trPr>
        <w:tc>
          <w:tcPr>
            <w:tcW w:w="2376" w:type="dxa"/>
            <w:hideMark/>
          </w:tcPr>
          <w:p w:rsidR="0068168B" w:rsidRPr="00A11641" w:rsidRDefault="0068168B" w:rsidP="006A15E2">
            <w:pPr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>Наименование услуги</w:t>
            </w:r>
          </w:p>
          <w:p w:rsidR="0068168B" w:rsidRPr="00A11641" w:rsidRDefault="0068168B" w:rsidP="006A15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1641">
              <w:rPr>
                <w:rFonts w:ascii="Times New Roman" w:hAnsi="Times New Roman" w:cs="Times New Roman"/>
                <w:i/>
              </w:rPr>
              <w:t xml:space="preserve">(выбрать из имеющегося списка или написать </w:t>
            </w:r>
            <w:proofErr w:type="gramStart"/>
            <w:r w:rsidRPr="00A11641">
              <w:rPr>
                <w:rFonts w:ascii="Times New Roman" w:hAnsi="Times New Roman" w:cs="Times New Roman"/>
                <w:i/>
              </w:rPr>
              <w:t>другой</w:t>
            </w:r>
            <w:proofErr w:type="gramEnd"/>
            <w:r w:rsidRPr="00A1164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13" w:type="dxa"/>
            <w:gridSpan w:val="3"/>
          </w:tcPr>
          <w:p w:rsidR="0068168B" w:rsidRPr="00A11641" w:rsidRDefault="0068168B" w:rsidP="006A15E2">
            <w:pPr>
              <w:ind w:firstLine="318"/>
              <w:jc w:val="both"/>
              <w:rPr>
                <w:rStyle w:val="FontStyle43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83F40" wp14:editId="73EF4613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.55pt;margin-top:2.95pt;width:7.6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r3RA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</w:t>
            </w:r>
            <w:r w:rsidRPr="00A11641">
              <w:rPr>
                <w:rStyle w:val="FontStyle43"/>
              </w:rPr>
              <w:t xml:space="preserve">консультация по </w:t>
            </w:r>
            <w:proofErr w:type="gramStart"/>
            <w:r w:rsidRPr="00A11641">
              <w:rPr>
                <w:rStyle w:val="FontStyle43"/>
              </w:rPr>
              <w:t>бизнес-планированию</w:t>
            </w:r>
            <w:proofErr w:type="gramEnd"/>
            <w:r w:rsidRPr="00A11641">
              <w:rPr>
                <w:rStyle w:val="FontStyle43"/>
              </w:rPr>
              <w:t>;</w:t>
            </w:r>
          </w:p>
          <w:p w:rsidR="0068168B" w:rsidRPr="00A11641" w:rsidRDefault="0068168B" w:rsidP="006A15E2">
            <w:pPr>
              <w:ind w:firstLine="318"/>
              <w:jc w:val="both"/>
              <w:rPr>
                <w:rStyle w:val="FontStyle43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604036" wp14:editId="308C347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5.25pt;margin-top:3.25pt;width:7.6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"/>
                  </w:pict>
                </mc:Fallback>
              </mc:AlternateContent>
            </w:r>
            <w:r w:rsidRPr="00A11641">
              <w:rPr>
                <w:rStyle w:val="FontStyle43"/>
              </w:rPr>
              <w:t>- </w:t>
            </w:r>
            <w:r w:rsidRPr="00A11641">
              <w:rPr>
                <w:rFonts w:ascii="Times New Roman" w:hAnsi="Times New Roman" w:cs="Times New Roman"/>
              </w:rPr>
              <w:t>консультационная услуга по разработке маркетинговой стратегии и плана</w:t>
            </w:r>
            <w:r w:rsidRPr="00A11641">
              <w:rPr>
                <w:rStyle w:val="FontStyle43"/>
              </w:rPr>
              <w:t>;</w:t>
            </w:r>
          </w:p>
          <w:p w:rsidR="0068168B" w:rsidRPr="00A11641" w:rsidRDefault="0068168B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52202" wp14:editId="5EB64E5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5.15pt;margin-top:3.55pt;width:7.6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TjRA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разработке рекламной кампании;</w:t>
            </w:r>
          </w:p>
          <w:p w:rsidR="0068168B" w:rsidRPr="00A11641" w:rsidRDefault="0068168B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E92300" wp14:editId="14F068F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96520" cy="90805"/>
                      <wp:effectExtent l="0" t="0" r="17780" b="2349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5.25pt;margin-top:3.45pt;width:7.6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9sQw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разработке дизайна;</w:t>
            </w:r>
          </w:p>
          <w:p w:rsidR="0068168B" w:rsidRPr="00A11641" w:rsidRDefault="0068168B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F81E94" wp14:editId="7AB9F2D9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44450</wp:posOffset>
                      </wp:positionV>
                      <wp:extent cx="96520" cy="90805"/>
                      <wp:effectExtent l="0" t="0" r="17780" b="2349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5.3pt;margin-top:3.5pt;width:7.6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 xml:space="preserve">- консультационная услуга по разработке и продвижению бренда (средства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индивидуальзации</w:t>
            </w:r>
            <w:proofErr w:type="spellEnd"/>
            <w:r w:rsidRPr="00A116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предназанченного</w:t>
            </w:r>
            <w:proofErr w:type="spellEnd"/>
            <w:r w:rsidRPr="00A11641">
              <w:rPr>
                <w:rFonts w:ascii="Times New Roman" w:hAnsi="Times New Roman" w:cs="Times New Roman"/>
              </w:rPr>
              <w:t xml:space="preserve"> для идентификации субъекта МСП);</w:t>
            </w:r>
          </w:p>
          <w:p w:rsidR="0068168B" w:rsidRPr="00A11641" w:rsidRDefault="0068168B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65BED" wp14:editId="6B217EE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96520" cy="90805"/>
                      <wp:effectExtent l="0" t="0" r="17780" b="2349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5.45pt;margin-top:2.35pt;width:7.6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vh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cD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организации системы сбыта продукции;</w:t>
            </w:r>
          </w:p>
          <w:p w:rsidR="0068168B" w:rsidRPr="00A11641" w:rsidRDefault="0068168B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0EE5D1" wp14:editId="79938B3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35560</wp:posOffset>
                      </wp:positionV>
                      <wp:extent cx="96520" cy="90805"/>
                      <wp:effectExtent l="0" t="0" r="17780" b="2349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5.55pt;margin-top:2.8pt;width:7.6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lKRQ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 xml:space="preserve">- консультационная услуга по проведению анализа потенциала малых и средних предприятий, выявление текущих потребностей и проблем субъектов МСП, влияющих </w:t>
            </w:r>
            <w:proofErr w:type="gramStart"/>
            <w:r w:rsidRPr="00A11641">
              <w:rPr>
                <w:rFonts w:ascii="Times New Roman" w:hAnsi="Times New Roman" w:cs="Times New Roman"/>
              </w:rPr>
              <w:t>на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641">
              <w:rPr>
                <w:rFonts w:ascii="Times New Roman" w:hAnsi="Times New Roman" w:cs="Times New Roman"/>
              </w:rPr>
              <w:t>их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конкурентноспособность</w:t>
            </w:r>
            <w:proofErr w:type="spellEnd"/>
            <w:r w:rsidRPr="00A11641">
              <w:rPr>
                <w:rFonts w:ascii="Times New Roman" w:hAnsi="Times New Roman" w:cs="Times New Roman"/>
              </w:rPr>
              <w:t>.</w:t>
            </w:r>
          </w:p>
        </w:tc>
      </w:tr>
      <w:tr w:rsidR="0068168B" w:rsidRPr="00A11641" w:rsidTr="006A15E2">
        <w:trPr>
          <w:trHeight w:val="171"/>
          <w:jc w:val="center"/>
        </w:trPr>
        <w:tc>
          <w:tcPr>
            <w:tcW w:w="2376" w:type="dxa"/>
            <w:hideMark/>
          </w:tcPr>
          <w:p w:rsidR="0068168B" w:rsidRPr="00A11641" w:rsidRDefault="0068168B" w:rsidP="006A15E2">
            <w:pPr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 xml:space="preserve">Вопросы для консультаций (могут быть </w:t>
            </w:r>
            <w:proofErr w:type="gramStart"/>
            <w:r w:rsidRPr="00A11641">
              <w:rPr>
                <w:rFonts w:ascii="Times New Roman" w:hAnsi="Times New Roman" w:cs="Times New Roman"/>
              </w:rPr>
              <w:t>продолжены на дополнительном листе и удостоверены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68168B" w:rsidRPr="00A11641" w:rsidRDefault="0068168B" w:rsidP="006A15E2">
            <w:pPr>
              <w:rPr>
                <w:rFonts w:ascii="Times New Roman" w:hAnsi="Times New Roman" w:cs="Times New Roman"/>
              </w:rPr>
            </w:pPr>
          </w:p>
        </w:tc>
      </w:tr>
      <w:tr w:rsidR="0068168B" w:rsidRPr="00A11641" w:rsidTr="006A15E2">
        <w:trPr>
          <w:trHeight w:val="171"/>
          <w:jc w:val="center"/>
        </w:trPr>
        <w:tc>
          <w:tcPr>
            <w:tcW w:w="2376" w:type="dxa"/>
          </w:tcPr>
          <w:p w:rsidR="0068168B" w:rsidRPr="00A11641" w:rsidRDefault="0068168B" w:rsidP="006A15E2">
            <w:pPr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 xml:space="preserve">Наименование организации/ИНН организации </w:t>
            </w:r>
            <w:r w:rsidRPr="00A11641">
              <w:rPr>
                <w:rFonts w:ascii="Times New Roman" w:hAnsi="Times New Roman" w:cs="Times New Roman"/>
                <w:i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68168B" w:rsidRPr="00A11641" w:rsidRDefault="0068168B" w:rsidP="006A15E2">
            <w:pPr>
              <w:rPr>
                <w:rFonts w:ascii="Times New Roman" w:hAnsi="Times New Roman" w:cs="Times New Roman"/>
              </w:rPr>
            </w:pPr>
          </w:p>
        </w:tc>
      </w:tr>
      <w:tr w:rsidR="0068168B" w:rsidRPr="00A11641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68168B" w:rsidRPr="00A11641" w:rsidRDefault="0068168B" w:rsidP="006A15E2">
            <w:pPr>
              <w:ind w:left="514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50CCC5" wp14:editId="32CC6A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48920" cy="257175"/>
                      <wp:effectExtent l="0" t="0" r="17780" b="2857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.6pt;margin-top:9pt;width:19.6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GLRwIAAE4EAAAOAAAAZHJzL2Uyb0RvYy54bWysVM2O0zAQviPxDpbvNG3V0jZqulp1KUJa&#10;YKWFB3Adp7FwbDN2m5YTEteVeAQeggviZ58hfSPGTrd0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  <w:b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3" w:history="1"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cppnso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</w:rPr>
                <w:t>@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Pr="00A116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1641">
              <w:rPr>
                <w:rFonts w:ascii="Times New Roman" w:hAnsi="Times New Roman" w:cs="Times New Roman"/>
                <w:b/>
              </w:rPr>
              <w:t xml:space="preserve">об открытии бизнеса </w:t>
            </w:r>
            <w:proofErr w:type="gramStart"/>
            <w:r w:rsidRPr="00A11641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11641">
              <w:rPr>
                <w:rFonts w:ascii="Times New Roman" w:hAnsi="Times New Roman" w:cs="Times New Roman"/>
                <w:b/>
              </w:rPr>
              <w:t xml:space="preserve"> 2018 года (указать </w:t>
            </w:r>
            <w:r>
              <w:rPr>
                <w:rFonts w:ascii="Times New Roman" w:hAnsi="Times New Roman" w:cs="Times New Roman"/>
                <w:b/>
              </w:rPr>
              <w:t>ИНН</w:t>
            </w:r>
            <w:r w:rsidRPr="00A11641">
              <w:rPr>
                <w:rFonts w:ascii="Times New Roman" w:hAnsi="Times New Roman" w:cs="Times New Roman"/>
                <w:b/>
              </w:rPr>
              <w:t xml:space="preserve">) </w:t>
            </w:r>
            <w:r w:rsidRPr="00A11641">
              <w:rPr>
                <w:rFonts w:ascii="Times New Roman" w:hAnsi="Times New Roman" w:cs="Times New Roman"/>
                <w:i/>
              </w:rPr>
              <w:t>(заполняется физическими лицами, планирующими начать собственное дело)</w:t>
            </w:r>
          </w:p>
        </w:tc>
      </w:tr>
      <w:tr w:rsidR="0068168B" w:rsidRPr="00A11641" w:rsidTr="006A15E2">
        <w:trPr>
          <w:jc w:val="center"/>
        </w:trPr>
        <w:tc>
          <w:tcPr>
            <w:tcW w:w="9889" w:type="dxa"/>
            <w:gridSpan w:val="4"/>
            <w:vAlign w:val="center"/>
          </w:tcPr>
          <w:p w:rsidR="0068168B" w:rsidRPr="00A11641" w:rsidRDefault="0068168B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Ф.И.О. получателя услуги</w:t>
            </w:r>
          </w:p>
        </w:tc>
      </w:tr>
      <w:tr w:rsidR="0068168B" w:rsidRPr="00A11641" w:rsidTr="006A15E2">
        <w:trPr>
          <w:jc w:val="center"/>
        </w:trPr>
        <w:tc>
          <w:tcPr>
            <w:tcW w:w="9889" w:type="dxa"/>
            <w:gridSpan w:val="4"/>
          </w:tcPr>
          <w:p w:rsidR="0068168B" w:rsidRPr="00A11641" w:rsidRDefault="0068168B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168B" w:rsidRPr="00A11641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68168B" w:rsidRPr="00A11641" w:rsidRDefault="0068168B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 xml:space="preserve">Ф.И.О. эксперта </w:t>
            </w:r>
            <w:proofErr w:type="gramStart"/>
            <w:r w:rsidRPr="00A11641">
              <w:rPr>
                <w:rFonts w:ascii="Times New Roman" w:hAnsi="Times New Roman" w:cs="Times New Roman"/>
                <w:b/>
              </w:rPr>
              <w:t>оказывающий</w:t>
            </w:r>
            <w:proofErr w:type="gramEnd"/>
            <w:r w:rsidRPr="00A11641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68168B" w:rsidRPr="00A11641" w:rsidRDefault="0068168B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68168B" w:rsidRPr="00A11641" w:rsidRDefault="0068168B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Подпись эксперта</w:t>
            </w:r>
          </w:p>
        </w:tc>
      </w:tr>
      <w:tr w:rsidR="0068168B" w:rsidRPr="00A11641" w:rsidTr="006A15E2">
        <w:trPr>
          <w:jc w:val="center"/>
        </w:trPr>
        <w:tc>
          <w:tcPr>
            <w:tcW w:w="3426" w:type="dxa"/>
            <w:gridSpan w:val="2"/>
          </w:tcPr>
          <w:p w:rsidR="0068168B" w:rsidRPr="00A11641" w:rsidRDefault="0068168B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68168B" w:rsidRPr="00A11641" w:rsidRDefault="0068168B" w:rsidP="006A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68168B" w:rsidRPr="00A11641" w:rsidRDefault="0068168B" w:rsidP="006A15E2">
            <w:pPr>
              <w:rPr>
                <w:rFonts w:ascii="Times New Roman" w:hAnsi="Times New Roman" w:cs="Times New Roman"/>
              </w:rPr>
            </w:pPr>
          </w:p>
        </w:tc>
      </w:tr>
    </w:tbl>
    <w:p w:rsidR="00450248" w:rsidRDefault="0045024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68B" w:rsidRDefault="0068168B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68B" w:rsidRDefault="0068168B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68168B" w:rsidRPr="00AD26F2" w:rsidTr="006A15E2">
        <w:trPr>
          <w:trHeight w:val="1276"/>
        </w:trPr>
        <w:tc>
          <w:tcPr>
            <w:tcW w:w="4395" w:type="dxa"/>
          </w:tcPr>
          <w:p w:rsidR="0068168B" w:rsidRPr="00917DC5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68168B" w:rsidRPr="00AD26F2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8168B" w:rsidRPr="00AD26F2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168B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68168B" w:rsidRPr="00AD26F2" w:rsidRDefault="0068168B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68B" w:rsidRPr="005703CE" w:rsidRDefault="0068168B" w:rsidP="0068168B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68168B" w:rsidRPr="005703CE" w:rsidRDefault="0068168B" w:rsidP="0068168B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68168B" w:rsidRPr="005703CE" w:rsidRDefault="0068168B" w:rsidP="006816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68168B" w:rsidRPr="005703CE" w:rsidRDefault="0068168B" w:rsidP="006816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68168B" w:rsidRPr="005703CE" w:rsidRDefault="0068168B" w:rsidP="006816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68168B" w:rsidRDefault="0068168B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293" w:rsidRPr="007A45B1" w:rsidRDefault="00326293" w:rsidP="00326293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7A45B1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7A45B1">
        <w:rPr>
          <w:rFonts w:ascii="Times New Roman" w:hAnsi="Times New Roman" w:cs="Times New Roman"/>
          <w:sz w:val="23"/>
          <w:szCs w:val="23"/>
        </w:rPr>
        <w:t>от «___»________2018 г.</w:t>
      </w:r>
    </w:p>
    <w:p w:rsidR="00326293" w:rsidRPr="007A45B1" w:rsidRDefault="00326293" w:rsidP="0032629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606A24">
        <w:rPr>
          <w:rFonts w:ascii="Times New Roman" w:hAnsi="Times New Roman" w:cs="Times New Roman"/>
          <w:sz w:val="23"/>
          <w:szCs w:val="23"/>
        </w:rPr>
        <w:t>на получение</w:t>
      </w:r>
      <w:r>
        <w:rPr>
          <w:rFonts w:ascii="Times New Roman" w:hAnsi="Times New Roman" w:cs="Times New Roman"/>
          <w:sz w:val="23"/>
          <w:szCs w:val="23"/>
        </w:rPr>
        <w:t xml:space="preserve"> очных (при личном обращении)</w:t>
      </w:r>
      <w:r w:rsidRPr="00606A24">
        <w:rPr>
          <w:rFonts w:ascii="Times New Roman" w:hAnsi="Times New Roman" w:cs="Times New Roman"/>
          <w:sz w:val="23"/>
          <w:szCs w:val="23"/>
        </w:rPr>
        <w:t xml:space="preserve"> </w:t>
      </w:r>
      <w:r w:rsidRPr="002C7BA4">
        <w:rPr>
          <w:rFonts w:ascii="Times New Roman" w:hAnsi="Times New Roman" w:cs="Times New Roman"/>
          <w:sz w:val="23"/>
          <w:szCs w:val="23"/>
        </w:rPr>
        <w:t>консультаци</w:t>
      </w:r>
      <w:r>
        <w:rPr>
          <w:rFonts w:ascii="Times New Roman" w:hAnsi="Times New Roman" w:cs="Times New Roman"/>
          <w:sz w:val="23"/>
          <w:szCs w:val="23"/>
        </w:rPr>
        <w:t>онных услуг</w:t>
      </w:r>
      <w:r w:rsidRPr="002C7BA4">
        <w:rPr>
          <w:rFonts w:ascii="Times New Roman" w:hAnsi="Times New Roman" w:cs="Times New Roman"/>
          <w:sz w:val="23"/>
          <w:szCs w:val="23"/>
        </w:rPr>
        <w:t xml:space="preserve"> по вопросам </w:t>
      </w:r>
      <w:r w:rsidRPr="00606A24">
        <w:rPr>
          <w:rFonts w:ascii="Times New Roman" w:hAnsi="Times New Roman" w:cs="Times New Roman"/>
          <w:sz w:val="23"/>
          <w:szCs w:val="23"/>
        </w:rPr>
        <w:t>маркетингового сопровождения деятельности субъекта малого и среднего предпринимательства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326293" w:rsidRPr="00A11641" w:rsidTr="006A15E2">
        <w:trPr>
          <w:trHeight w:val="296"/>
          <w:jc w:val="center"/>
        </w:trPr>
        <w:tc>
          <w:tcPr>
            <w:tcW w:w="2376" w:type="dxa"/>
            <w:hideMark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>Наименование услуги</w:t>
            </w:r>
          </w:p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1641">
              <w:rPr>
                <w:rFonts w:ascii="Times New Roman" w:hAnsi="Times New Roman" w:cs="Times New Roman"/>
                <w:i/>
              </w:rPr>
              <w:t xml:space="preserve">(выбрать из имеющегося списка или написать </w:t>
            </w:r>
            <w:proofErr w:type="gramStart"/>
            <w:r w:rsidRPr="00A11641">
              <w:rPr>
                <w:rFonts w:ascii="Times New Roman" w:hAnsi="Times New Roman" w:cs="Times New Roman"/>
                <w:i/>
              </w:rPr>
              <w:t>другой</w:t>
            </w:r>
            <w:proofErr w:type="gramEnd"/>
            <w:r w:rsidRPr="00A1164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13" w:type="dxa"/>
            <w:gridSpan w:val="3"/>
          </w:tcPr>
          <w:p w:rsidR="00326293" w:rsidRPr="00A11641" w:rsidRDefault="00326293" w:rsidP="006A15E2">
            <w:pPr>
              <w:ind w:firstLine="318"/>
              <w:jc w:val="both"/>
              <w:rPr>
                <w:rStyle w:val="FontStyle43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95B37B" wp14:editId="0213481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4.55pt;margin-top:2.95pt;width:7.6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hcRA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</w:t>
            </w:r>
            <w:r w:rsidRPr="00A11641">
              <w:rPr>
                <w:rStyle w:val="FontStyle43"/>
              </w:rPr>
              <w:t xml:space="preserve">консультация по </w:t>
            </w:r>
            <w:proofErr w:type="gramStart"/>
            <w:r w:rsidRPr="00A11641">
              <w:rPr>
                <w:rStyle w:val="FontStyle43"/>
              </w:rPr>
              <w:t>бизнес-планированию</w:t>
            </w:r>
            <w:proofErr w:type="gramEnd"/>
            <w:r w:rsidRPr="00A11641">
              <w:rPr>
                <w:rStyle w:val="FontStyle43"/>
              </w:rPr>
              <w:t>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Style w:val="FontStyle43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C20628" wp14:editId="0672F7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5.25pt;margin-top:3.25pt;width:7.6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t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dD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"/>
                  </w:pict>
                </mc:Fallback>
              </mc:AlternateContent>
            </w:r>
            <w:r w:rsidRPr="00A11641">
              <w:rPr>
                <w:rStyle w:val="FontStyle43"/>
              </w:rPr>
              <w:t>- </w:t>
            </w:r>
            <w:r w:rsidRPr="00A11641">
              <w:rPr>
                <w:rFonts w:ascii="Times New Roman" w:hAnsi="Times New Roman" w:cs="Times New Roman"/>
              </w:rPr>
              <w:t>консультационная услуга по разработке маркетинговой стратегии и плана</w:t>
            </w:r>
            <w:r w:rsidRPr="00A11641">
              <w:rPr>
                <w:rStyle w:val="FontStyle43"/>
              </w:rPr>
              <w:t>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9D8C27" wp14:editId="4E1653DD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5.15pt;margin-top:3.55pt;width:7.6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разработке рекламной кампании;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9C18C1" wp14:editId="046E8B4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96520" cy="90805"/>
                      <wp:effectExtent l="0" t="0" r="17780" b="23495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5.25pt;margin-top:3.45pt;width:7.6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IgRQ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разработке дизайна;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E2744B" wp14:editId="4D9435F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44450</wp:posOffset>
                      </wp:positionV>
                      <wp:extent cx="96520" cy="90805"/>
                      <wp:effectExtent l="0" t="0" r="17780" b="2349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5.3pt;margin-top:3.5pt;width:7.6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CLRQ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 xml:space="preserve">- консультационная услуга по разработке и продвижению бренда (средства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индивидуальзации</w:t>
            </w:r>
            <w:proofErr w:type="spellEnd"/>
            <w:r w:rsidRPr="00A116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предназанченного</w:t>
            </w:r>
            <w:proofErr w:type="spellEnd"/>
            <w:r w:rsidRPr="00A11641">
              <w:rPr>
                <w:rFonts w:ascii="Times New Roman" w:hAnsi="Times New Roman" w:cs="Times New Roman"/>
              </w:rPr>
              <w:t xml:space="preserve"> для идентификации субъекта МСП);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E81575" wp14:editId="678C0E95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96520" cy="90805"/>
                      <wp:effectExtent l="0" t="0" r="17780" b="2349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5.45pt;margin-top:2.35pt;width:7.6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w0RA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организации системы сбыта продукции;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18453F" wp14:editId="5525309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35560</wp:posOffset>
                      </wp:positionV>
                      <wp:extent cx="96520" cy="90805"/>
                      <wp:effectExtent l="0" t="0" r="17780" b="2349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5.55pt;margin-top:2.8pt;width:7.6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6f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dj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 xml:space="preserve">- консультационная услуга по проведению анализа потенциала малых и средних предприятий, выявление текущих потребностей и проблем субъектов МСП, влияющих </w:t>
            </w:r>
            <w:proofErr w:type="gramStart"/>
            <w:r w:rsidRPr="00A11641">
              <w:rPr>
                <w:rFonts w:ascii="Times New Roman" w:hAnsi="Times New Roman" w:cs="Times New Roman"/>
              </w:rPr>
              <w:t>на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641">
              <w:rPr>
                <w:rFonts w:ascii="Times New Roman" w:hAnsi="Times New Roman" w:cs="Times New Roman"/>
              </w:rPr>
              <w:t>их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конкурентноспособность</w:t>
            </w:r>
            <w:proofErr w:type="spellEnd"/>
            <w:r w:rsidRPr="00A11641">
              <w:rPr>
                <w:rFonts w:ascii="Times New Roman" w:hAnsi="Times New Roman" w:cs="Times New Roman"/>
              </w:rPr>
              <w:t>.</w:t>
            </w:r>
          </w:p>
        </w:tc>
      </w:tr>
      <w:tr w:rsidR="00326293" w:rsidRPr="00A11641" w:rsidTr="006A15E2">
        <w:trPr>
          <w:trHeight w:val="171"/>
          <w:jc w:val="center"/>
        </w:trPr>
        <w:tc>
          <w:tcPr>
            <w:tcW w:w="2376" w:type="dxa"/>
            <w:hideMark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 xml:space="preserve">Вопросы для консультаций (могут быть </w:t>
            </w:r>
            <w:proofErr w:type="gramStart"/>
            <w:r w:rsidRPr="00A11641">
              <w:rPr>
                <w:rFonts w:ascii="Times New Roman" w:hAnsi="Times New Roman" w:cs="Times New Roman"/>
              </w:rPr>
              <w:t>продолжены на дополнительном листе и удостоверены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</w:tr>
      <w:tr w:rsidR="00326293" w:rsidRPr="00A11641" w:rsidTr="006A15E2">
        <w:trPr>
          <w:trHeight w:val="171"/>
          <w:jc w:val="center"/>
        </w:trPr>
        <w:tc>
          <w:tcPr>
            <w:tcW w:w="2376" w:type="dxa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 xml:space="preserve">Наименование организации/ИНН организации </w:t>
            </w:r>
            <w:r w:rsidRPr="00A11641">
              <w:rPr>
                <w:rFonts w:ascii="Times New Roman" w:hAnsi="Times New Roman" w:cs="Times New Roman"/>
                <w:i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</w:tr>
      <w:tr w:rsidR="00326293" w:rsidRPr="00A11641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326293" w:rsidRPr="00A11641" w:rsidRDefault="00326293" w:rsidP="006A15E2">
            <w:pPr>
              <w:ind w:left="514"/>
              <w:jc w:val="both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C50ABD" wp14:editId="3839B9E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118745</wp:posOffset>
                      </wp:positionV>
                      <wp:extent cx="248920" cy="257175"/>
                      <wp:effectExtent l="0" t="0" r="1778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.8pt;margin-top:9.35pt;width:19.6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  <w:b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4" w:history="1"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cppnso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</w:rPr>
                <w:t>@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Pr="00A116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1641">
              <w:rPr>
                <w:rFonts w:ascii="Times New Roman" w:hAnsi="Times New Roman" w:cs="Times New Roman"/>
                <w:b/>
              </w:rPr>
              <w:t xml:space="preserve">об открытии бизнеса </w:t>
            </w:r>
            <w:proofErr w:type="gramStart"/>
            <w:r w:rsidRPr="00A11641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11641">
              <w:rPr>
                <w:rFonts w:ascii="Times New Roman" w:hAnsi="Times New Roman" w:cs="Times New Roman"/>
                <w:b/>
              </w:rPr>
              <w:t xml:space="preserve"> 2018 года (указать </w:t>
            </w:r>
            <w:r>
              <w:rPr>
                <w:rFonts w:ascii="Times New Roman" w:hAnsi="Times New Roman" w:cs="Times New Roman"/>
                <w:b/>
              </w:rPr>
              <w:t>ИНН</w:t>
            </w:r>
            <w:r w:rsidRPr="00A11641">
              <w:rPr>
                <w:rFonts w:ascii="Times New Roman" w:hAnsi="Times New Roman" w:cs="Times New Roman"/>
                <w:b/>
              </w:rPr>
              <w:t xml:space="preserve">) </w:t>
            </w:r>
            <w:r w:rsidRPr="00A11641">
              <w:rPr>
                <w:rFonts w:ascii="Times New Roman" w:hAnsi="Times New Roman" w:cs="Times New Roman"/>
                <w:i/>
              </w:rPr>
              <w:t>(заполняется физическими лицами, планирующими начать собственное дело)</w:t>
            </w:r>
          </w:p>
        </w:tc>
      </w:tr>
      <w:tr w:rsidR="00326293" w:rsidRPr="00A11641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Ф.И.О. получателя услуги</w:t>
            </w:r>
          </w:p>
        </w:tc>
        <w:tc>
          <w:tcPr>
            <w:tcW w:w="3426" w:type="dxa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Дата получения услуги</w:t>
            </w:r>
          </w:p>
        </w:tc>
        <w:tc>
          <w:tcPr>
            <w:tcW w:w="3037" w:type="dxa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Подпись получателя услуги</w:t>
            </w:r>
          </w:p>
        </w:tc>
      </w:tr>
      <w:tr w:rsidR="00326293" w:rsidRPr="00A11641" w:rsidTr="006A15E2">
        <w:trPr>
          <w:jc w:val="center"/>
        </w:trPr>
        <w:tc>
          <w:tcPr>
            <w:tcW w:w="3426" w:type="dxa"/>
            <w:gridSpan w:val="2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293" w:rsidRPr="00A11641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 xml:space="preserve">Ф.И.О. эксперта </w:t>
            </w:r>
            <w:proofErr w:type="gramStart"/>
            <w:r w:rsidRPr="00A11641">
              <w:rPr>
                <w:rFonts w:ascii="Times New Roman" w:hAnsi="Times New Roman" w:cs="Times New Roman"/>
                <w:b/>
              </w:rPr>
              <w:t>оказывающий</w:t>
            </w:r>
            <w:proofErr w:type="gramEnd"/>
            <w:r w:rsidRPr="00A11641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Подпись эксперта</w:t>
            </w:r>
          </w:p>
        </w:tc>
      </w:tr>
      <w:tr w:rsidR="00326293" w:rsidRPr="00A11641" w:rsidTr="006A15E2">
        <w:trPr>
          <w:jc w:val="center"/>
        </w:trPr>
        <w:tc>
          <w:tcPr>
            <w:tcW w:w="3426" w:type="dxa"/>
            <w:gridSpan w:val="2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</w:tr>
    </w:tbl>
    <w:p w:rsidR="00326293" w:rsidRPr="008A5014" w:rsidRDefault="00326293" w:rsidP="0032629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26293" w:rsidRDefault="003262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168B" w:rsidRDefault="0068168B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326293" w:rsidRPr="00AD26F2" w:rsidTr="006A15E2">
        <w:trPr>
          <w:trHeight w:val="1276"/>
        </w:trPr>
        <w:tc>
          <w:tcPr>
            <w:tcW w:w="4395" w:type="dxa"/>
          </w:tcPr>
          <w:p w:rsidR="00326293" w:rsidRPr="00917DC5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326293" w:rsidRPr="00AD26F2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26293" w:rsidRPr="00AD26F2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26293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326293" w:rsidRPr="00AD26F2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93" w:rsidRPr="005703CE" w:rsidRDefault="00326293" w:rsidP="00326293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326293" w:rsidRPr="005703CE" w:rsidRDefault="00326293" w:rsidP="00326293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326293" w:rsidRPr="005703CE" w:rsidRDefault="00326293" w:rsidP="003262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326293" w:rsidRPr="005703CE" w:rsidRDefault="00326293" w:rsidP="003262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326293" w:rsidRPr="005703CE" w:rsidRDefault="00326293" w:rsidP="003262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326293" w:rsidRDefault="00326293" w:rsidP="00326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293" w:rsidRPr="00A11641" w:rsidRDefault="00326293" w:rsidP="0032629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1641">
        <w:rPr>
          <w:rFonts w:ascii="Times New Roman" w:hAnsi="Times New Roman" w:cs="Times New Roman"/>
          <w:b/>
        </w:rPr>
        <w:t xml:space="preserve">ЗАЯВКА </w:t>
      </w:r>
      <w:r w:rsidRPr="00A11641">
        <w:rPr>
          <w:rFonts w:ascii="Times New Roman" w:hAnsi="Times New Roman" w:cs="Times New Roman"/>
        </w:rPr>
        <w:t>от «___»________2018 г.</w:t>
      </w:r>
    </w:p>
    <w:p w:rsidR="00326293" w:rsidRPr="00A11641" w:rsidRDefault="00326293" w:rsidP="00326293">
      <w:pPr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A11641">
        <w:rPr>
          <w:rFonts w:ascii="Times New Roman" w:hAnsi="Times New Roman" w:cs="Times New Roman"/>
        </w:rPr>
        <w:t>на получение</w:t>
      </w:r>
      <w:r>
        <w:rPr>
          <w:rFonts w:ascii="Times New Roman" w:hAnsi="Times New Roman" w:cs="Times New Roman"/>
        </w:rPr>
        <w:t xml:space="preserve"> заочных</w:t>
      </w:r>
      <w:r w:rsidRPr="00A11641">
        <w:rPr>
          <w:rFonts w:ascii="Times New Roman" w:hAnsi="Times New Roman" w:cs="Times New Roman"/>
        </w:rPr>
        <w:t xml:space="preserve"> консультационных услуг по вопросам маркетингового сопровождения деятельности субъекта малого и среднего предпринимательства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326293" w:rsidRPr="00A11641" w:rsidTr="006A15E2">
        <w:trPr>
          <w:trHeight w:val="296"/>
          <w:jc w:val="center"/>
        </w:trPr>
        <w:tc>
          <w:tcPr>
            <w:tcW w:w="2376" w:type="dxa"/>
            <w:hideMark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>Наименование услуги</w:t>
            </w:r>
          </w:p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11641">
              <w:rPr>
                <w:rFonts w:ascii="Times New Roman" w:hAnsi="Times New Roman" w:cs="Times New Roman"/>
                <w:i/>
              </w:rPr>
              <w:t xml:space="preserve">(выбрать из имеющегося списка или написать </w:t>
            </w:r>
            <w:proofErr w:type="gramStart"/>
            <w:r w:rsidRPr="00A11641">
              <w:rPr>
                <w:rFonts w:ascii="Times New Roman" w:hAnsi="Times New Roman" w:cs="Times New Roman"/>
                <w:i/>
              </w:rPr>
              <w:t>другой</w:t>
            </w:r>
            <w:proofErr w:type="gramEnd"/>
            <w:r w:rsidRPr="00A1164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513" w:type="dxa"/>
            <w:gridSpan w:val="3"/>
          </w:tcPr>
          <w:p w:rsidR="00326293" w:rsidRPr="00A11641" w:rsidRDefault="00326293" w:rsidP="006A15E2">
            <w:pPr>
              <w:ind w:firstLine="318"/>
              <w:jc w:val="both"/>
              <w:rPr>
                <w:rStyle w:val="FontStyle43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BE06EE" wp14:editId="001CC0E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.55pt;margin-top:2.95pt;width:7.6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</w:t>
            </w:r>
            <w:r w:rsidRPr="00A11641">
              <w:rPr>
                <w:rStyle w:val="FontStyle43"/>
              </w:rPr>
              <w:t xml:space="preserve">консультация по </w:t>
            </w:r>
            <w:proofErr w:type="gramStart"/>
            <w:r w:rsidRPr="00A11641">
              <w:rPr>
                <w:rStyle w:val="FontStyle43"/>
              </w:rPr>
              <w:t>бизнес-планированию</w:t>
            </w:r>
            <w:proofErr w:type="gramEnd"/>
            <w:r w:rsidRPr="00A11641">
              <w:rPr>
                <w:rStyle w:val="FontStyle43"/>
              </w:rPr>
              <w:t>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Style w:val="FontStyle43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218C6C" wp14:editId="24150D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25pt;margin-top:3.25pt;width:7.6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6wQwIAAEo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"/>
                  </w:pict>
                </mc:Fallback>
              </mc:AlternateContent>
            </w:r>
            <w:r w:rsidRPr="00A11641">
              <w:rPr>
                <w:rStyle w:val="FontStyle43"/>
              </w:rPr>
              <w:t>- </w:t>
            </w:r>
            <w:r w:rsidRPr="00A11641">
              <w:rPr>
                <w:rFonts w:ascii="Times New Roman" w:hAnsi="Times New Roman" w:cs="Times New Roman"/>
              </w:rPr>
              <w:t>консультационная услуга по разработке маркетинговой стратегии и плана</w:t>
            </w:r>
            <w:r w:rsidRPr="00A11641">
              <w:rPr>
                <w:rStyle w:val="FontStyle43"/>
              </w:rPr>
              <w:t>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10507" wp14:editId="7A4ACEA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5.15pt;margin-top:3.55pt;width:7.6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разработке рекламной кампании;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E7F40E" wp14:editId="378A86E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96520" cy="90805"/>
                      <wp:effectExtent l="0" t="0" r="17780" b="2349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5.25pt;margin-top:3.45pt;width:7.6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TNQwIAAEo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разработке дизайна;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65AF72" wp14:editId="5008815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44450</wp:posOffset>
                      </wp:positionV>
                      <wp:extent cx="96520" cy="90805"/>
                      <wp:effectExtent l="0" t="0" r="17780" b="2349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3pt;margin-top:3.5pt;width:7.6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 xml:space="preserve">- консультационная услуга по разработке и продвижению бренда (средства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индивидуальзации</w:t>
            </w:r>
            <w:proofErr w:type="spellEnd"/>
            <w:r w:rsidRPr="00A116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предназанченного</w:t>
            </w:r>
            <w:proofErr w:type="spellEnd"/>
            <w:r w:rsidRPr="00A11641">
              <w:rPr>
                <w:rFonts w:ascii="Times New Roman" w:hAnsi="Times New Roman" w:cs="Times New Roman"/>
              </w:rPr>
              <w:t xml:space="preserve"> для идентификации субъекта МСП);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574AD6" wp14:editId="3CDED83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96520" cy="90805"/>
                      <wp:effectExtent l="0" t="0" r="17780" b="2349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45pt;margin-top:2.35pt;width:7.6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R4QwIAAEo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>- консультационная услуга по организации системы сбыта продукции;</w:t>
            </w:r>
          </w:p>
          <w:p w:rsidR="00326293" w:rsidRPr="00A11641" w:rsidRDefault="00326293" w:rsidP="006A15E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19CC83" wp14:editId="14C79436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35560</wp:posOffset>
                      </wp:positionV>
                      <wp:extent cx="96520" cy="90805"/>
                      <wp:effectExtent l="0" t="0" r="17780" b="2349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.55pt;margin-top:2.8pt;width:7.6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UQRA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</w:rPr>
              <w:t xml:space="preserve">- консультационная услуга по проведению анализа потенциала малых и средних предприятий, выявление текущих потребностей и проблем субъектов МСП, влияющих </w:t>
            </w:r>
            <w:proofErr w:type="gramStart"/>
            <w:r w:rsidRPr="00A11641">
              <w:rPr>
                <w:rFonts w:ascii="Times New Roman" w:hAnsi="Times New Roman" w:cs="Times New Roman"/>
              </w:rPr>
              <w:t>на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11641">
              <w:rPr>
                <w:rFonts w:ascii="Times New Roman" w:hAnsi="Times New Roman" w:cs="Times New Roman"/>
              </w:rPr>
              <w:t>их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1641">
              <w:rPr>
                <w:rFonts w:ascii="Times New Roman" w:hAnsi="Times New Roman" w:cs="Times New Roman"/>
              </w:rPr>
              <w:t>конкурентноспособность</w:t>
            </w:r>
            <w:proofErr w:type="spellEnd"/>
            <w:r w:rsidRPr="00A11641">
              <w:rPr>
                <w:rFonts w:ascii="Times New Roman" w:hAnsi="Times New Roman" w:cs="Times New Roman"/>
              </w:rPr>
              <w:t>.</w:t>
            </w:r>
          </w:p>
        </w:tc>
      </w:tr>
      <w:tr w:rsidR="00326293" w:rsidRPr="00A11641" w:rsidTr="006A15E2">
        <w:trPr>
          <w:trHeight w:val="171"/>
          <w:jc w:val="center"/>
        </w:trPr>
        <w:tc>
          <w:tcPr>
            <w:tcW w:w="2376" w:type="dxa"/>
            <w:hideMark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 xml:space="preserve">Вопросы для консультаций (могут быть </w:t>
            </w:r>
            <w:proofErr w:type="gramStart"/>
            <w:r w:rsidRPr="00A11641">
              <w:rPr>
                <w:rFonts w:ascii="Times New Roman" w:hAnsi="Times New Roman" w:cs="Times New Roman"/>
              </w:rPr>
              <w:t>продолжены на дополнительном листе и удостоверены</w:t>
            </w:r>
            <w:proofErr w:type="gramEnd"/>
            <w:r w:rsidRPr="00A11641">
              <w:rPr>
                <w:rFonts w:ascii="Times New Roman" w:hAnsi="Times New Roman" w:cs="Times New Roman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</w:tr>
      <w:tr w:rsidR="00326293" w:rsidRPr="00A11641" w:rsidTr="006A15E2">
        <w:trPr>
          <w:trHeight w:val="171"/>
          <w:jc w:val="center"/>
        </w:trPr>
        <w:tc>
          <w:tcPr>
            <w:tcW w:w="2376" w:type="dxa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</w:rPr>
              <w:t xml:space="preserve">Наименование организации/ИНН организации </w:t>
            </w:r>
            <w:r w:rsidRPr="00A11641">
              <w:rPr>
                <w:rFonts w:ascii="Times New Roman" w:hAnsi="Times New Roman" w:cs="Times New Roman"/>
                <w:i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</w:tr>
      <w:tr w:rsidR="00326293" w:rsidRPr="00A11641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326293" w:rsidRPr="00A11641" w:rsidRDefault="00326293" w:rsidP="006A15E2">
            <w:pPr>
              <w:ind w:left="514"/>
              <w:jc w:val="both"/>
              <w:rPr>
                <w:rFonts w:ascii="Times New Roman" w:hAnsi="Times New Roman" w:cs="Times New Roman"/>
              </w:rPr>
            </w:pPr>
            <w:r w:rsidRPr="00A1164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78D8E32" wp14:editId="1C94DEF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48920" cy="257175"/>
                      <wp:effectExtent l="0" t="0" r="17780" b="2857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.6pt;margin-top:9pt;width:19.6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nUSA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"/>
                  </w:pict>
                </mc:Fallback>
              </mc:AlternateContent>
            </w:r>
            <w:r w:rsidRPr="00A11641">
              <w:rPr>
                <w:rFonts w:ascii="Times New Roman" w:hAnsi="Times New Roman" w:cs="Times New Roman"/>
                <w:b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5" w:history="1"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cppnso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</w:rPr>
                <w:t>@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mail</w:t>
              </w:r>
              <w:r w:rsidRPr="00A11641">
                <w:rPr>
                  <w:rStyle w:val="a9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Pr="00A11641">
                <w:rPr>
                  <w:rStyle w:val="a9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Pr="00A1164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11641">
              <w:rPr>
                <w:rFonts w:ascii="Times New Roman" w:hAnsi="Times New Roman" w:cs="Times New Roman"/>
                <w:b/>
              </w:rPr>
              <w:t xml:space="preserve">об открытии бизнеса </w:t>
            </w:r>
            <w:proofErr w:type="gramStart"/>
            <w:r w:rsidRPr="00A11641">
              <w:rPr>
                <w:rFonts w:ascii="Times New Roman" w:hAnsi="Times New Roman" w:cs="Times New Roman"/>
                <w:b/>
              </w:rPr>
              <w:t>на конец</w:t>
            </w:r>
            <w:proofErr w:type="gramEnd"/>
            <w:r w:rsidRPr="00A11641">
              <w:rPr>
                <w:rFonts w:ascii="Times New Roman" w:hAnsi="Times New Roman" w:cs="Times New Roman"/>
                <w:b/>
              </w:rPr>
              <w:t xml:space="preserve"> 2018 года (указать </w:t>
            </w:r>
            <w:r>
              <w:rPr>
                <w:rFonts w:ascii="Times New Roman" w:hAnsi="Times New Roman" w:cs="Times New Roman"/>
                <w:b/>
              </w:rPr>
              <w:t>ИНН</w:t>
            </w:r>
            <w:r w:rsidRPr="00A11641">
              <w:rPr>
                <w:rFonts w:ascii="Times New Roman" w:hAnsi="Times New Roman" w:cs="Times New Roman"/>
                <w:b/>
              </w:rPr>
              <w:t xml:space="preserve">) </w:t>
            </w:r>
            <w:r w:rsidRPr="00A11641">
              <w:rPr>
                <w:rFonts w:ascii="Times New Roman" w:hAnsi="Times New Roman" w:cs="Times New Roman"/>
                <w:i/>
              </w:rPr>
              <w:t>(заполняется физическими лицами, планирующими начать собственное дело)</w:t>
            </w:r>
          </w:p>
        </w:tc>
      </w:tr>
      <w:tr w:rsidR="00326293" w:rsidRPr="00A11641" w:rsidTr="006A15E2">
        <w:trPr>
          <w:jc w:val="center"/>
        </w:trPr>
        <w:tc>
          <w:tcPr>
            <w:tcW w:w="9889" w:type="dxa"/>
            <w:gridSpan w:val="4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Ф.И.О. получателя услуги</w:t>
            </w:r>
          </w:p>
        </w:tc>
      </w:tr>
      <w:tr w:rsidR="00326293" w:rsidRPr="00A11641" w:rsidTr="006A15E2">
        <w:trPr>
          <w:jc w:val="center"/>
        </w:trPr>
        <w:tc>
          <w:tcPr>
            <w:tcW w:w="9889" w:type="dxa"/>
            <w:gridSpan w:val="4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293" w:rsidRPr="00A11641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 xml:space="preserve">Ф.И.О. эксперта </w:t>
            </w:r>
            <w:proofErr w:type="gramStart"/>
            <w:r w:rsidRPr="00A11641">
              <w:rPr>
                <w:rFonts w:ascii="Times New Roman" w:hAnsi="Times New Roman" w:cs="Times New Roman"/>
                <w:b/>
              </w:rPr>
              <w:t>оказывающий</w:t>
            </w:r>
            <w:proofErr w:type="gramEnd"/>
            <w:r w:rsidRPr="00A11641">
              <w:rPr>
                <w:rFonts w:ascii="Times New Roman" w:hAnsi="Times New Roman" w:cs="Times New Roman"/>
                <w:b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326293" w:rsidRPr="00A11641" w:rsidRDefault="00326293" w:rsidP="006A1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641">
              <w:rPr>
                <w:rFonts w:ascii="Times New Roman" w:hAnsi="Times New Roman" w:cs="Times New Roman"/>
                <w:b/>
              </w:rPr>
              <w:t>Подпись эксперта</w:t>
            </w:r>
          </w:p>
        </w:tc>
      </w:tr>
      <w:tr w:rsidR="00326293" w:rsidRPr="00A11641" w:rsidTr="006A15E2">
        <w:trPr>
          <w:jc w:val="center"/>
        </w:trPr>
        <w:tc>
          <w:tcPr>
            <w:tcW w:w="3426" w:type="dxa"/>
            <w:gridSpan w:val="2"/>
          </w:tcPr>
          <w:p w:rsidR="00326293" w:rsidRPr="00A11641" w:rsidRDefault="00326293" w:rsidP="006A15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7" w:type="dxa"/>
          </w:tcPr>
          <w:p w:rsidR="00326293" w:rsidRPr="00A11641" w:rsidRDefault="00326293" w:rsidP="006A15E2">
            <w:pPr>
              <w:rPr>
                <w:rFonts w:ascii="Times New Roman" w:hAnsi="Times New Roman" w:cs="Times New Roman"/>
              </w:rPr>
            </w:pPr>
          </w:p>
        </w:tc>
      </w:tr>
    </w:tbl>
    <w:p w:rsidR="00326293" w:rsidRDefault="00326293" w:rsidP="00326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293" w:rsidRDefault="003262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293" w:rsidRDefault="003262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326293" w:rsidRPr="00AD26F2" w:rsidTr="006A15E2">
        <w:trPr>
          <w:trHeight w:val="1276"/>
        </w:trPr>
        <w:tc>
          <w:tcPr>
            <w:tcW w:w="4395" w:type="dxa"/>
          </w:tcPr>
          <w:p w:rsidR="00326293" w:rsidRPr="00917DC5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326293" w:rsidRPr="00AD26F2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326293" w:rsidRPr="00AD26F2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26293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326293" w:rsidRPr="00AD26F2" w:rsidRDefault="003262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6293" w:rsidRPr="005703CE" w:rsidRDefault="00326293" w:rsidP="00326293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326293" w:rsidRPr="005703CE" w:rsidRDefault="00326293" w:rsidP="00326293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326293" w:rsidRPr="005703CE" w:rsidRDefault="00326293" w:rsidP="003262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326293" w:rsidRPr="005703CE" w:rsidRDefault="00326293" w:rsidP="003262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326293" w:rsidRPr="005703CE" w:rsidRDefault="00326293" w:rsidP="003262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326293" w:rsidRDefault="00326293" w:rsidP="00326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293" w:rsidRDefault="003262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93" w:rsidRPr="002B1B1D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B1D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  <w:r w:rsidRPr="002B1B1D">
        <w:rPr>
          <w:rFonts w:ascii="Times New Roman" w:hAnsi="Times New Roman" w:cs="Times New Roman"/>
          <w:sz w:val="20"/>
          <w:szCs w:val="20"/>
        </w:rPr>
        <w:t>от «___»________2018 г.</w:t>
      </w:r>
    </w:p>
    <w:p w:rsidR="00FC6D93" w:rsidRPr="002B1B1D" w:rsidRDefault="00FC6D93" w:rsidP="00FC6D9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2B1B1D">
        <w:rPr>
          <w:rFonts w:ascii="Times New Roman" w:hAnsi="Times New Roman" w:cs="Times New Roman"/>
          <w:sz w:val="20"/>
          <w:szCs w:val="20"/>
        </w:rPr>
        <w:t>на получение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6D93">
        <w:rPr>
          <w:rFonts w:ascii="Times New Roman" w:hAnsi="Times New Roman" w:cs="Times New Roman"/>
          <w:sz w:val="20"/>
          <w:szCs w:val="20"/>
        </w:rPr>
        <w:t>очных (при личном обращении)</w:t>
      </w:r>
      <w:r w:rsidRPr="00606A24">
        <w:rPr>
          <w:rFonts w:ascii="Times New Roman" w:hAnsi="Times New Roman" w:cs="Times New Roman"/>
          <w:sz w:val="23"/>
          <w:szCs w:val="23"/>
        </w:rPr>
        <w:t xml:space="preserve"> </w:t>
      </w:r>
      <w:r w:rsidRPr="002B1B1D">
        <w:rPr>
          <w:rFonts w:ascii="Times New Roman" w:hAnsi="Times New Roman" w:cs="Times New Roman"/>
          <w:sz w:val="20"/>
          <w:szCs w:val="20"/>
        </w:rPr>
        <w:t xml:space="preserve"> консультационных услуг по вопросам правового обеспечения деятельности субъекта малого</w:t>
      </w:r>
      <w:r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FC6D93" w:rsidRPr="002B1B1D" w:rsidTr="006A15E2">
        <w:trPr>
          <w:trHeight w:val="296"/>
          <w:jc w:val="center"/>
        </w:trPr>
        <w:tc>
          <w:tcPr>
            <w:tcW w:w="2376" w:type="dxa"/>
            <w:hideMark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(выбрать из имеющегося списка или написать </w:t>
            </w:r>
            <w:proofErr w:type="gramStart"/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другой</w:t>
            </w:r>
            <w:proofErr w:type="gramEnd"/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</w:tcPr>
          <w:p w:rsidR="00FC6D93" w:rsidRPr="002B1B1D" w:rsidRDefault="00FC6D93" w:rsidP="006A15E2">
            <w:pPr>
              <w:ind w:firstLine="318"/>
              <w:jc w:val="both"/>
              <w:rPr>
                <w:rStyle w:val="FontStyle43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AE3C9F" wp14:editId="0858604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6.05pt;margin-top:2.95pt;width:7.6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Pr="002B1B1D">
              <w:rPr>
                <w:rStyle w:val="FontStyle43"/>
                <w:sz w:val="20"/>
                <w:szCs w:val="20"/>
              </w:rPr>
              <w:t xml:space="preserve">казание консультационных услуг 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по вопросам правового обеспечения деятельности субъекта малого и среднего предпринимательства</w:t>
            </w:r>
            <w:r w:rsidRPr="002B1B1D">
              <w:rPr>
                <w:rStyle w:val="FontStyle43"/>
                <w:sz w:val="20"/>
                <w:szCs w:val="20"/>
              </w:rPr>
              <w:t xml:space="preserve">, </w:t>
            </w:r>
            <w:r w:rsidRPr="002B1B1D">
              <w:rPr>
                <w:rStyle w:val="FontStyle43"/>
                <w:bCs/>
                <w:sz w:val="20"/>
                <w:szCs w:val="20"/>
              </w:rPr>
              <w:t xml:space="preserve">в </w:t>
            </w:r>
            <w:r w:rsidRPr="002B1B1D">
              <w:rPr>
                <w:rStyle w:val="FontStyle43"/>
                <w:sz w:val="20"/>
                <w:szCs w:val="20"/>
              </w:rPr>
              <w:t>том числе: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Style w:val="FontStyle43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1724654" wp14:editId="5800E9B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5.25pt;margin-top:3.25pt;width:7.6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J8RQ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Style w:val="FontStyle43"/>
                <w:sz w:val="20"/>
                <w:szCs w:val="20"/>
              </w:rPr>
              <w:t>- консультация по правовым вопросам;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6140713" wp14:editId="396030B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5.15pt;margin-top:3.55pt;width:7.6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договоров;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394A33" wp14:editId="42E0541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96520" cy="90805"/>
                      <wp:effectExtent l="0" t="0" r="17780" b="2349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5.25pt;margin-top:3.45pt;width:7.6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8wRQ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соглашений;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065D08" wp14:editId="162BC69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44450</wp:posOffset>
                      </wp:positionV>
                      <wp:extent cx="96520" cy="90805"/>
                      <wp:effectExtent l="0" t="0" r="17780" b="2349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5.3pt;margin-top:3.5pt;width:7.6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2bRg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учредительных документов;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86F2C2F" wp14:editId="4BFED4E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96520" cy="90805"/>
                      <wp:effectExtent l="0" t="0" r="17780" b="2349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5.45pt;margin-top:2.35pt;width:7.6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должностных регламентов и инструкций;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3B5760" wp14:editId="2193B81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34925</wp:posOffset>
                      </wp:positionV>
                      <wp:extent cx="96520" cy="90805"/>
                      <wp:effectExtent l="0" t="0" r="17780" b="2349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4.8pt;margin-top:2.75pt;width:7.6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обеспечению представительства в судах общей юрисдикции, арбитражном и третейском судах;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0A4FBA" wp14:editId="15A178B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40640</wp:posOffset>
                      </wp:positionV>
                      <wp:extent cx="96520" cy="90805"/>
                      <wp:effectExtent l="0" t="0" r="17780" b="2349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5.25pt;margin-top:3.2pt;width:7.6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WpRA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направляемых в суд документов (исков, отзывов и иных процессуальных документов);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A0349B" wp14:editId="130F066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31115</wp:posOffset>
                      </wp:positionV>
                      <wp:extent cx="96520" cy="90805"/>
                      <wp:effectExtent l="0" t="0" r="17780" b="23495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5.25pt;margin-top:2.45pt;width:7.6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cCRQ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обеспечению представления интересов субъектов малого и среднего предпринимательства в органах государственной власти и органах местного самоуправления при проведении мероприятий по контролю;</w:t>
            </w:r>
          </w:p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trHeight w:val="171"/>
          <w:jc w:val="center"/>
        </w:trPr>
        <w:tc>
          <w:tcPr>
            <w:tcW w:w="2376" w:type="dxa"/>
            <w:hideMark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консультаций (могут быть </w:t>
            </w:r>
            <w:proofErr w:type="gramStart"/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продолжены на дополнительном листе и удостоверены</w:t>
            </w:r>
            <w:proofErr w:type="gramEnd"/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trHeight w:val="171"/>
          <w:jc w:val="center"/>
        </w:trPr>
        <w:tc>
          <w:tcPr>
            <w:tcW w:w="2376" w:type="dxa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организации/ИНН организации </w:t>
            </w:r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FC6D93" w:rsidRPr="002B1B1D" w:rsidRDefault="00FC6D93" w:rsidP="006A15E2">
            <w:pPr>
              <w:ind w:left="51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274C2FB" wp14:editId="1468E7C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118745</wp:posOffset>
                      </wp:positionV>
                      <wp:extent cx="248920" cy="257175"/>
                      <wp:effectExtent l="0" t="0" r="17780" b="28575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1.8pt;margin-top:9.35pt;width:19.6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a7RgIAAE4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6" w:history="1"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cppnso</w:t>
              </w:r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@</w:t>
              </w:r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mail</w:t>
              </w:r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B1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открытии бизнеса </w:t>
            </w:r>
            <w:proofErr w:type="gramStart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</w:t>
            </w:r>
            <w:proofErr w:type="gramEnd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года (указать ОГРН) </w:t>
            </w:r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физическими лицами, планирующими начать собственное дело)</w:t>
            </w:r>
          </w:p>
        </w:tc>
      </w:tr>
      <w:tr w:rsidR="00FC6D93" w:rsidRPr="002B1B1D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получателя услуги</w:t>
            </w:r>
          </w:p>
        </w:tc>
        <w:tc>
          <w:tcPr>
            <w:tcW w:w="3426" w:type="dxa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услуги</w:t>
            </w:r>
          </w:p>
        </w:tc>
        <w:tc>
          <w:tcPr>
            <w:tcW w:w="3037" w:type="dxa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получателя услуги</w:t>
            </w:r>
          </w:p>
        </w:tc>
      </w:tr>
      <w:tr w:rsidR="00FC6D93" w:rsidRPr="002B1B1D" w:rsidTr="006A15E2">
        <w:trPr>
          <w:jc w:val="center"/>
        </w:trPr>
        <w:tc>
          <w:tcPr>
            <w:tcW w:w="3426" w:type="dxa"/>
            <w:gridSpan w:val="2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эксперта </w:t>
            </w:r>
            <w:proofErr w:type="gramStart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оказывающий</w:t>
            </w:r>
            <w:proofErr w:type="gramEnd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эксперта</w:t>
            </w:r>
          </w:p>
        </w:tc>
      </w:tr>
      <w:tr w:rsidR="00FC6D93" w:rsidRPr="002B1B1D" w:rsidTr="006A15E2">
        <w:trPr>
          <w:jc w:val="center"/>
        </w:trPr>
        <w:tc>
          <w:tcPr>
            <w:tcW w:w="3426" w:type="dxa"/>
            <w:gridSpan w:val="2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D93" w:rsidRDefault="00FC6D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93" w:rsidRDefault="00FC6D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FC6D93" w:rsidRPr="00AD26F2" w:rsidTr="006A15E2">
        <w:trPr>
          <w:trHeight w:val="1276"/>
        </w:trPr>
        <w:tc>
          <w:tcPr>
            <w:tcW w:w="4395" w:type="dxa"/>
          </w:tcPr>
          <w:p w:rsidR="00FC6D93" w:rsidRPr="00917DC5" w:rsidRDefault="00FC6D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FC6D93" w:rsidRPr="00AD26F2" w:rsidRDefault="00FC6D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FC6D93" w:rsidRPr="00AD26F2" w:rsidRDefault="00FC6D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C6D93" w:rsidRDefault="00FC6D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FC6D93" w:rsidRPr="00AD26F2" w:rsidRDefault="00FC6D93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D93" w:rsidRPr="005703CE" w:rsidRDefault="00FC6D93" w:rsidP="00FC6D93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FC6D93" w:rsidRPr="005703CE" w:rsidRDefault="00FC6D93" w:rsidP="00FC6D93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FC6D93" w:rsidRPr="005703CE" w:rsidRDefault="00FC6D93" w:rsidP="00FC6D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FC6D93" w:rsidRPr="005703CE" w:rsidRDefault="00FC6D93" w:rsidP="00FC6D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FC6D93" w:rsidRPr="005703CE" w:rsidRDefault="00FC6D93" w:rsidP="00FC6D93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FC6D93" w:rsidRDefault="00FC6D93" w:rsidP="00FC6D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93" w:rsidRDefault="00FC6D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93" w:rsidRPr="002B1B1D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1B1D">
        <w:rPr>
          <w:rFonts w:ascii="Times New Roman" w:hAnsi="Times New Roman" w:cs="Times New Roman"/>
          <w:b/>
          <w:sz w:val="20"/>
          <w:szCs w:val="20"/>
        </w:rPr>
        <w:t xml:space="preserve">ЗАЯВКА </w:t>
      </w:r>
      <w:r w:rsidRPr="002B1B1D">
        <w:rPr>
          <w:rFonts w:ascii="Times New Roman" w:hAnsi="Times New Roman" w:cs="Times New Roman"/>
          <w:sz w:val="20"/>
          <w:szCs w:val="20"/>
        </w:rPr>
        <w:t>от «___»________2018 г.</w:t>
      </w:r>
    </w:p>
    <w:p w:rsidR="00FC6D93" w:rsidRPr="002B1B1D" w:rsidRDefault="00FC6D93" w:rsidP="00FC6D93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2B1B1D">
        <w:rPr>
          <w:rFonts w:ascii="Times New Roman" w:hAnsi="Times New Roman" w:cs="Times New Roman"/>
          <w:sz w:val="20"/>
          <w:szCs w:val="20"/>
        </w:rPr>
        <w:t xml:space="preserve">на </w:t>
      </w:r>
      <w:r w:rsidRPr="00FC6D93">
        <w:rPr>
          <w:rFonts w:ascii="Times New Roman" w:hAnsi="Times New Roman" w:cs="Times New Roman"/>
          <w:sz w:val="20"/>
          <w:szCs w:val="20"/>
        </w:rPr>
        <w:t>получение заочных</w:t>
      </w:r>
      <w:r w:rsidRPr="002B1B1D">
        <w:rPr>
          <w:rFonts w:ascii="Times New Roman" w:hAnsi="Times New Roman" w:cs="Times New Roman"/>
          <w:sz w:val="20"/>
          <w:szCs w:val="20"/>
        </w:rPr>
        <w:t xml:space="preserve"> консультационных услуг по вопросам правового обеспечения деятельности субъекта малого</w:t>
      </w:r>
      <w:r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FC6D93" w:rsidRPr="002B1B1D" w:rsidTr="006A15E2">
        <w:trPr>
          <w:trHeight w:val="296"/>
          <w:jc w:val="center"/>
        </w:trPr>
        <w:tc>
          <w:tcPr>
            <w:tcW w:w="2376" w:type="dxa"/>
            <w:hideMark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(выбрать из имеющегося списка или написать </w:t>
            </w:r>
            <w:proofErr w:type="gramStart"/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другой</w:t>
            </w:r>
            <w:proofErr w:type="gramEnd"/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513" w:type="dxa"/>
            <w:gridSpan w:val="3"/>
          </w:tcPr>
          <w:p w:rsidR="00FC6D93" w:rsidRPr="002B1B1D" w:rsidRDefault="00FC6D93" w:rsidP="006A15E2">
            <w:pPr>
              <w:ind w:firstLine="318"/>
              <w:jc w:val="both"/>
              <w:rPr>
                <w:rStyle w:val="FontStyle43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5FE047" wp14:editId="532BCFB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6.05pt;margin-top:2.95pt;width:7.6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о</w:t>
            </w:r>
            <w:r w:rsidRPr="002B1B1D">
              <w:rPr>
                <w:rStyle w:val="FontStyle43"/>
                <w:sz w:val="20"/>
                <w:szCs w:val="20"/>
              </w:rPr>
              <w:t xml:space="preserve">казание консультационных услуг 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по вопросам правового обеспечения деятельности субъекта малого и среднего предпринимательства</w:t>
            </w:r>
            <w:r w:rsidRPr="002B1B1D">
              <w:rPr>
                <w:rStyle w:val="FontStyle43"/>
                <w:sz w:val="20"/>
                <w:szCs w:val="20"/>
              </w:rPr>
              <w:t xml:space="preserve">, </w:t>
            </w:r>
            <w:r w:rsidRPr="002B1B1D">
              <w:rPr>
                <w:rStyle w:val="FontStyle43"/>
                <w:bCs/>
                <w:sz w:val="20"/>
                <w:szCs w:val="20"/>
              </w:rPr>
              <w:t xml:space="preserve">в </w:t>
            </w:r>
            <w:r w:rsidRPr="002B1B1D">
              <w:rPr>
                <w:rStyle w:val="FontStyle43"/>
                <w:sz w:val="20"/>
                <w:szCs w:val="20"/>
              </w:rPr>
              <w:t>том числе: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Style w:val="FontStyle43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2CBB994" wp14:editId="6C9B3B6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5.25pt;margin-top:3.25pt;width:7.6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Y4Y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cD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Style w:val="FontStyle43"/>
                <w:sz w:val="20"/>
                <w:szCs w:val="20"/>
              </w:rPr>
              <w:t>- консультация по правовым вопросам;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42DA0D" wp14:editId="11B3F37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5.15pt;margin-top:3.55pt;width:7.6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4yzRQ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договоров;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F903F20" wp14:editId="1BD2841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43815</wp:posOffset>
                      </wp:positionV>
                      <wp:extent cx="96520" cy="90805"/>
                      <wp:effectExtent l="0" t="0" r="17780" b="2349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5.25pt;margin-top:3.45pt;width:7.6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NU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dD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соглашений;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6235666" wp14:editId="44B68FA6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44450</wp:posOffset>
                      </wp:positionV>
                      <wp:extent cx="96520" cy="90805"/>
                      <wp:effectExtent l="0" t="0" r="17780" b="2349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5.3pt;margin-top:3.5pt;width:7.6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H/Rg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учредительных документов;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AB1B23E" wp14:editId="7E0FAD5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29845</wp:posOffset>
                      </wp:positionV>
                      <wp:extent cx="96520" cy="90805"/>
                      <wp:effectExtent l="0" t="0" r="17780" b="2349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5.45pt;margin-top:2.35pt;width:7.6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и экспертизе должностных регламентов и инструкций;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78F07E" wp14:editId="4CAED32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34925</wp:posOffset>
                      </wp:positionV>
                      <wp:extent cx="96520" cy="90805"/>
                      <wp:effectExtent l="0" t="0" r="17780" b="2349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4.8pt;margin-top:2.75pt;width:7.6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VyRQ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обеспечению представительства в судах общей юрисдикции, арбитражном и третейском судах;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E8A1DD" wp14:editId="1C969BC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40640</wp:posOffset>
                      </wp:positionV>
                      <wp:extent cx="96520" cy="90805"/>
                      <wp:effectExtent l="0" t="0" r="17780" b="2349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5.25pt;margin-top:3.2pt;width:7.6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nNRA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составлению направляемых в суд документов (исков, отзывов и иных процессуальных документов);</w:t>
            </w:r>
          </w:p>
          <w:p w:rsidR="00FC6D93" w:rsidRPr="002B1B1D" w:rsidRDefault="00FC6D93" w:rsidP="006A15E2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E35B90" wp14:editId="253C929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31115</wp:posOffset>
                      </wp:positionV>
                      <wp:extent cx="96520" cy="90805"/>
                      <wp:effectExtent l="0" t="0" r="17780" b="23495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5.25pt;margin-top:2.45pt;width:7.6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tm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odj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B1B1D">
              <w:rPr>
                <w:rStyle w:val="FontStyle43"/>
                <w:sz w:val="20"/>
                <w:szCs w:val="20"/>
              </w:rPr>
              <w:t>консультационная</w:t>
            </w: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услуга по обеспечению представления интересов субъектов малого и среднего предпринимательства в органах государственной власти и органах местного самоуправления при проведении мероприятий по контролю;</w:t>
            </w:r>
          </w:p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trHeight w:val="171"/>
          <w:jc w:val="center"/>
        </w:trPr>
        <w:tc>
          <w:tcPr>
            <w:tcW w:w="2376" w:type="dxa"/>
            <w:hideMark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Вопросы для консультаций (могут быть </w:t>
            </w:r>
            <w:proofErr w:type="gramStart"/>
            <w:r w:rsidRPr="002B1B1D">
              <w:rPr>
                <w:rFonts w:ascii="Times New Roman" w:hAnsi="Times New Roman" w:cs="Times New Roman"/>
                <w:sz w:val="20"/>
                <w:szCs w:val="20"/>
              </w:rPr>
              <w:t>продолжены на дополнительном листе и удостоверены</w:t>
            </w:r>
            <w:proofErr w:type="gramEnd"/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trHeight w:val="171"/>
          <w:jc w:val="center"/>
        </w:trPr>
        <w:tc>
          <w:tcPr>
            <w:tcW w:w="2376" w:type="dxa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организации/ИНН организации </w:t>
            </w:r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FC6D93" w:rsidRPr="002B1B1D" w:rsidRDefault="00FC6D93" w:rsidP="006A15E2">
            <w:pPr>
              <w:ind w:left="5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FD02DDB" wp14:editId="107BE83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48920" cy="257175"/>
                      <wp:effectExtent l="0" t="0" r="17780" b="28575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6" style="position:absolute;margin-left:.6pt;margin-top:9pt;width:19.6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2VRw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"/>
                  </w:pict>
                </mc:Fallback>
              </mc:AlternateContent>
            </w: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7" w:history="1"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cppnso</w:t>
              </w:r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@</w:t>
              </w:r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mail</w:t>
              </w:r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.</w:t>
              </w:r>
              <w:proofErr w:type="spellStart"/>
              <w:r w:rsidRPr="002B1B1D">
                <w:rPr>
                  <w:rStyle w:val="a9"/>
                  <w:rFonts w:ascii="Times New Roman" w:hAnsi="Times New Roman" w:cs="Times New Roman"/>
                  <w:b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B1B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открытии бизнеса </w:t>
            </w:r>
            <w:proofErr w:type="gramStart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</w:t>
            </w:r>
            <w:proofErr w:type="gramEnd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года (указать ОГРН) </w:t>
            </w:r>
            <w:r w:rsidRPr="002B1B1D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физическими лицами, планирующими начать собственное дело)</w:t>
            </w:r>
          </w:p>
        </w:tc>
      </w:tr>
      <w:tr w:rsidR="00FC6D93" w:rsidRPr="002B1B1D" w:rsidTr="006A15E2">
        <w:trPr>
          <w:jc w:val="center"/>
        </w:trPr>
        <w:tc>
          <w:tcPr>
            <w:tcW w:w="9889" w:type="dxa"/>
            <w:gridSpan w:val="4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Ф.И.О. получателя услуги</w:t>
            </w:r>
          </w:p>
        </w:tc>
      </w:tr>
      <w:tr w:rsidR="00FC6D93" w:rsidRPr="002B1B1D" w:rsidTr="006A15E2">
        <w:trPr>
          <w:jc w:val="center"/>
        </w:trPr>
        <w:tc>
          <w:tcPr>
            <w:tcW w:w="9889" w:type="dxa"/>
            <w:gridSpan w:val="4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D93" w:rsidRPr="002B1B1D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эксперта </w:t>
            </w:r>
            <w:proofErr w:type="gramStart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оказывающий</w:t>
            </w:r>
            <w:proofErr w:type="gramEnd"/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FC6D93" w:rsidRPr="002B1B1D" w:rsidRDefault="00FC6D93" w:rsidP="006A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B1D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эксперта</w:t>
            </w:r>
          </w:p>
        </w:tc>
      </w:tr>
      <w:tr w:rsidR="00FC6D93" w:rsidRPr="002B1B1D" w:rsidTr="006A15E2">
        <w:trPr>
          <w:jc w:val="center"/>
        </w:trPr>
        <w:tc>
          <w:tcPr>
            <w:tcW w:w="3426" w:type="dxa"/>
            <w:gridSpan w:val="2"/>
          </w:tcPr>
          <w:p w:rsidR="00FC6D93" w:rsidRPr="002B1B1D" w:rsidRDefault="00FC6D93" w:rsidP="006A15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6" w:type="dxa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</w:tcPr>
          <w:p w:rsidR="00FC6D93" w:rsidRPr="002B1B1D" w:rsidRDefault="00FC6D93" w:rsidP="006A1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D93" w:rsidRDefault="00FC6D93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15E2" w:rsidRDefault="006A15E2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6A15E2" w:rsidRPr="00AD26F2" w:rsidTr="006A15E2">
        <w:trPr>
          <w:trHeight w:val="1276"/>
        </w:trPr>
        <w:tc>
          <w:tcPr>
            <w:tcW w:w="4395" w:type="dxa"/>
          </w:tcPr>
          <w:p w:rsidR="006A15E2" w:rsidRPr="00917DC5" w:rsidRDefault="006A15E2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6A15E2" w:rsidRPr="00AD26F2" w:rsidRDefault="006A15E2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6A15E2" w:rsidRPr="00AD26F2" w:rsidRDefault="006A15E2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A15E2" w:rsidRDefault="006A15E2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6A15E2" w:rsidRPr="00AD26F2" w:rsidRDefault="006A15E2" w:rsidP="006A1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15E2" w:rsidRPr="005703CE" w:rsidRDefault="006A15E2" w:rsidP="006A15E2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6A15E2" w:rsidRPr="005703CE" w:rsidRDefault="006A15E2" w:rsidP="006A15E2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6A15E2" w:rsidRPr="005703CE" w:rsidRDefault="006A15E2" w:rsidP="006A15E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6A15E2" w:rsidRPr="005703CE" w:rsidRDefault="006A15E2" w:rsidP="006A15E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6A15E2" w:rsidRPr="005703CE" w:rsidRDefault="006A15E2" w:rsidP="006A15E2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6A15E2" w:rsidRDefault="006A15E2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15E2" w:rsidRPr="00B84E63" w:rsidRDefault="006A15E2" w:rsidP="006A15E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84E63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B84E63">
        <w:rPr>
          <w:rFonts w:ascii="Times New Roman" w:hAnsi="Times New Roman" w:cs="Times New Roman"/>
          <w:sz w:val="23"/>
          <w:szCs w:val="23"/>
        </w:rPr>
        <w:t>от «___»________2018 г.</w:t>
      </w:r>
    </w:p>
    <w:p w:rsidR="006A15E2" w:rsidRPr="00B84E63" w:rsidRDefault="006A15E2" w:rsidP="006A15E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84E63">
        <w:rPr>
          <w:rFonts w:ascii="Times New Roman" w:hAnsi="Times New Roman" w:cs="Times New Roman"/>
          <w:sz w:val="23"/>
          <w:szCs w:val="23"/>
        </w:rPr>
        <w:t xml:space="preserve">на получение </w:t>
      </w:r>
      <w:r w:rsidRPr="00FC6D93">
        <w:rPr>
          <w:rFonts w:ascii="Times New Roman" w:hAnsi="Times New Roman" w:cs="Times New Roman"/>
          <w:sz w:val="20"/>
          <w:szCs w:val="20"/>
        </w:rPr>
        <w:t>очных (при личном обращении</w:t>
      </w:r>
      <w:r w:rsidR="009E7A44">
        <w:rPr>
          <w:rFonts w:ascii="Times New Roman" w:hAnsi="Times New Roman" w:cs="Times New Roman"/>
          <w:sz w:val="20"/>
          <w:szCs w:val="20"/>
        </w:rPr>
        <w:t>)</w:t>
      </w:r>
      <w:r w:rsidRPr="00B84E63">
        <w:rPr>
          <w:rFonts w:ascii="Times New Roman" w:hAnsi="Times New Roman" w:cs="Times New Roman"/>
          <w:sz w:val="23"/>
          <w:szCs w:val="23"/>
        </w:rPr>
        <w:t xml:space="preserve"> консультационных услуг по </w:t>
      </w:r>
      <w:r w:rsidRPr="00B84E63">
        <w:rPr>
          <w:rFonts w:ascii="Times New Roman" w:eastAsia="Times New Roman" w:hAnsi="Times New Roman" w:cs="Times New Roman"/>
          <w:sz w:val="23"/>
          <w:szCs w:val="23"/>
        </w:rPr>
        <w:t>подбору персонала, по вопросам применения трудового законодательства Российской Федерации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6A15E2" w:rsidRPr="00B84E63" w:rsidTr="006A15E2">
        <w:trPr>
          <w:trHeight w:val="296"/>
          <w:jc w:val="center"/>
        </w:trPr>
        <w:tc>
          <w:tcPr>
            <w:tcW w:w="2376" w:type="dxa"/>
            <w:hideMark/>
          </w:tcPr>
          <w:p w:rsidR="006A15E2" w:rsidRPr="00B84E63" w:rsidRDefault="006A15E2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(выбрать из имеющегося списка или написать </w:t>
            </w:r>
            <w:proofErr w:type="gramStart"/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другой</w:t>
            </w:r>
            <w:proofErr w:type="gramEnd"/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513" w:type="dxa"/>
            <w:gridSpan w:val="3"/>
          </w:tcPr>
          <w:p w:rsidR="006A15E2" w:rsidRPr="00B84E63" w:rsidRDefault="006A15E2" w:rsidP="006A15E2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96C7137" wp14:editId="60401C4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6.05pt;margin-top:2.95pt;width:7.6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- </w:t>
            </w:r>
            <w:r w:rsidRPr="00B84E63">
              <w:rPr>
                <w:rStyle w:val="FontStyle43"/>
                <w:sz w:val="23"/>
                <w:szCs w:val="23"/>
              </w:rPr>
              <w:t>консультация по подбору персонала;</w:t>
            </w:r>
          </w:p>
          <w:p w:rsidR="006A15E2" w:rsidRPr="00B84E63" w:rsidRDefault="006A15E2" w:rsidP="006A15E2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689ACB5" wp14:editId="3AB3583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5.25pt;margin-top:3.25pt;width:7.6pt;height: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eF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kcD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"/>
                  </w:pict>
                </mc:Fallback>
              </mc:AlternateContent>
            </w:r>
            <w:r w:rsidRPr="00B84E63">
              <w:rPr>
                <w:rStyle w:val="FontStyle43"/>
                <w:sz w:val="23"/>
                <w:szCs w:val="23"/>
              </w:rPr>
              <w:t>- </w: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консультация по применению трудового законодательства</w:t>
            </w:r>
            <w:r w:rsidRPr="00B84E63">
              <w:rPr>
                <w:rStyle w:val="FontStyle43"/>
                <w:sz w:val="23"/>
                <w:szCs w:val="23"/>
              </w:rPr>
              <w:t>;</w:t>
            </w:r>
          </w:p>
          <w:p w:rsidR="006A15E2" w:rsidRPr="00B84E63" w:rsidRDefault="006A15E2" w:rsidP="006A15E2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D4C4C97" wp14:editId="4322F41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5.15pt;margin-top:3.55pt;width:7.6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- консультация по оформлению необходимых документов для приема на работу;</w:t>
            </w:r>
          </w:p>
        </w:tc>
      </w:tr>
      <w:tr w:rsidR="006A15E2" w:rsidRPr="00B84E63" w:rsidTr="006A15E2">
        <w:trPr>
          <w:trHeight w:val="171"/>
          <w:jc w:val="center"/>
        </w:trPr>
        <w:tc>
          <w:tcPr>
            <w:tcW w:w="2376" w:type="dxa"/>
            <w:hideMark/>
          </w:tcPr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Вопросы для консультаций (могут быть </w:t>
            </w:r>
            <w:proofErr w:type="gramStart"/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продолжены на дополнительном листе и удостоверены</w:t>
            </w:r>
            <w:proofErr w:type="gramEnd"/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6A15E2" w:rsidRPr="00B84E63" w:rsidRDefault="006A15E2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15E2" w:rsidRPr="00B84E63" w:rsidTr="006A15E2">
        <w:trPr>
          <w:trHeight w:val="171"/>
          <w:jc w:val="center"/>
        </w:trPr>
        <w:tc>
          <w:tcPr>
            <w:tcW w:w="2376" w:type="dxa"/>
          </w:tcPr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организации/ИНН организации </w:t>
            </w: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6A15E2" w:rsidRPr="00B84E63" w:rsidRDefault="006A15E2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15E2" w:rsidRPr="00B84E63" w:rsidTr="006A15E2">
        <w:trPr>
          <w:trHeight w:val="171"/>
          <w:jc w:val="center"/>
        </w:trPr>
        <w:tc>
          <w:tcPr>
            <w:tcW w:w="9889" w:type="dxa"/>
            <w:gridSpan w:val="4"/>
          </w:tcPr>
          <w:p w:rsidR="006A15E2" w:rsidRPr="00B84E63" w:rsidRDefault="006A15E2" w:rsidP="006A15E2">
            <w:pPr>
              <w:ind w:left="514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EFA7816" wp14:editId="59DDAF2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118745</wp:posOffset>
                      </wp:positionV>
                      <wp:extent cx="248920" cy="257175"/>
                      <wp:effectExtent l="0" t="0" r="17780" b="2857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1.8pt;margin-top:9.35pt;width:19.6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8wRw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8" w:history="1"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cppnso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@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mail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.</w:t>
              </w:r>
              <w:proofErr w:type="spellStart"/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B84E6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открытии бизнеса </w:t>
            </w:r>
            <w:proofErr w:type="gramStart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на конец</w:t>
            </w:r>
            <w:proofErr w:type="gramEnd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2018 года (указать ОГРН) </w:t>
            </w: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физическими лицами, планирующими начать собственное дело)</w:t>
            </w:r>
          </w:p>
        </w:tc>
      </w:tr>
      <w:tr w:rsidR="006A15E2" w:rsidRPr="00B84E63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6A15E2" w:rsidRPr="00B84E63" w:rsidRDefault="006A15E2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Ф.И.О. получателя услуги</w:t>
            </w:r>
          </w:p>
        </w:tc>
        <w:tc>
          <w:tcPr>
            <w:tcW w:w="3426" w:type="dxa"/>
            <w:vAlign w:val="center"/>
          </w:tcPr>
          <w:p w:rsidR="006A15E2" w:rsidRPr="00B84E63" w:rsidRDefault="006A15E2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Дата получения услуги</w:t>
            </w:r>
          </w:p>
        </w:tc>
        <w:tc>
          <w:tcPr>
            <w:tcW w:w="3037" w:type="dxa"/>
            <w:vAlign w:val="center"/>
          </w:tcPr>
          <w:p w:rsidR="006A15E2" w:rsidRPr="00B84E63" w:rsidRDefault="006A15E2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Подпись получателя услуги</w:t>
            </w:r>
          </w:p>
        </w:tc>
      </w:tr>
      <w:tr w:rsidR="006A15E2" w:rsidRPr="00B84E63" w:rsidTr="006A15E2">
        <w:trPr>
          <w:jc w:val="center"/>
        </w:trPr>
        <w:tc>
          <w:tcPr>
            <w:tcW w:w="3426" w:type="dxa"/>
            <w:gridSpan w:val="2"/>
          </w:tcPr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6" w:type="dxa"/>
          </w:tcPr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7" w:type="dxa"/>
          </w:tcPr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A15E2" w:rsidRPr="00B84E63" w:rsidTr="006A15E2">
        <w:trPr>
          <w:jc w:val="center"/>
        </w:trPr>
        <w:tc>
          <w:tcPr>
            <w:tcW w:w="3426" w:type="dxa"/>
            <w:gridSpan w:val="2"/>
            <w:vAlign w:val="center"/>
          </w:tcPr>
          <w:p w:rsidR="006A15E2" w:rsidRPr="00B84E63" w:rsidRDefault="006A15E2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Ф.И.О. эксперта </w:t>
            </w:r>
            <w:proofErr w:type="gramStart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оказывающий</w:t>
            </w:r>
            <w:proofErr w:type="gramEnd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6A15E2" w:rsidRPr="00B84E63" w:rsidRDefault="006A15E2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6A15E2" w:rsidRPr="00B84E63" w:rsidRDefault="006A15E2" w:rsidP="006A15E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Подпись эксперта</w:t>
            </w:r>
          </w:p>
        </w:tc>
      </w:tr>
      <w:tr w:rsidR="006A15E2" w:rsidRPr="00B84E63" w:rsidTr="006A15E2">
        <w:trPr>
          <w:jc w:val="center"/>
        </w:trPr>
        <w:tc>
          <w:tcPr>
            <w:tcW w:w="3426" w:type="dxa"/>
            <w:gridSpan w:val="2"/>
          </w:tcPr>
          <w:p w:rsidR="006A15E2" w:rsidRPr="00B84E63" w:rsidRDefault="006A15E2" w:rsidP="006A15E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6" w:type="dxa"/>
          </w:tcPr>
          <w:p w:rsidR="006A15E2" w:rsidRPr="00B84E63" w:rsidRDefault="006A15E2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7" w:type="dxa"/>
          </w:tcPr>
          <w:p w:rsidR="006A15E2" w:rsidRPr="00B84E63" w:rsidRDefault="006A15E2" w:rsidP="006A15E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A15E2" w:rsidRPr="00B84E63" w:rsidRDefault="006A15E2" w:rsidP="006A15E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15E2" w:rsidRPr="002B1B1D" w:rsidRDefault="006A15E2" w:rsidP="006A15E2">
      <w:pPr>
        <w:pBdr>
          <w:top w:val="dotDash" w:sz="4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B1B1D">
        <w:rPr>
          <w:rFonts w:ascii="Times New Roman" w:hAnsi="Times New Roman" w:cs="Times New Roman"/>
          <w:sz w:val="21"/>
          <w:szCs w:val="21"/>
        </w:rPr>
        <w:t>Форма заявки согласована:</w:t>
      </w:r>
    </w:p>
    <w:p w:rsidR="006A15E2" w:rsidRPr="002B1B1D" w:rsidRDefault="006A15E2" w:rsidP="006A15E2">
      <w:pPr>
        <w:pBdr>
          <w:top w:val="dotDash" w:sz="4" w:space="1" w:color="auto"/>
        </w:pBd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4514"/>
      </w:tblGrid>
      <w:tr w:rsidR="006A15E2" w:rsidRPr="002B1B1D" w:rsidTr="006A15E2">
        <w:tc>
          <w:tcPr>
            <w:tcW w:w="5078" w:type="dxa"/>
            <w:shd w:val="clear" w:color="auto" w:fill="auto"/>
          </w:tcPr>
          <w:p w:rsidR="006A15E2" w:rsidRPr="002B1B1D" w:rsidRDefault="006A15E2" w:rsidP="006A1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B1D">
              <w:rPr>
                <w:rFonts w:ascii="Times New Roman" w:hAnsi="Times New Roman" w:cs="Times New Roman"/>
                <w:b/>
                <w:sz w:val="21"/>
                <w:szCs w:val="21"/>
              </w:rPr>
              <w:t>ЗАКАЗЧИК:</w:t>
            </w:r>
          </w:p>
          <w:p w:rsidR="006A15E2" w:rsidRPr="002B1B1D" w:rsidRDefault="006A15E2" w:rsidP="006A15E2">
            <w:pPr>
              <w:spacing w:after="0" w:line="240" w:lineRule="auto"/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</w:pPr>
            <w:r w:rsidRPr="002B1B1D">
              <w:rPr>
                <w:rFonts w:ascii="Times New Roman" w:eastAsia="Batang" w:hAnsi="Times New Roman" w:cs="Times New Roman"/>
                <w:sz w:val="21"/>
                <w:szCs w:val="21"/>
                <w:lang w:eastAsia="ko-KR"/>
              </w:rPr>
              <w:t>ГУП НСО «НОЦРПП»</w:t>
            </w:r>
          </w:p>
          <w:p w:rsidR="006A15E2" w:rsidRPr="002B1B1D" w:rsidRDefault="006A15E2" w:rsidP="006A1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1B1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Директор </w:t>
            </w:r>
          </w:p>
          <w:p w:rsidR="006A15E2" w:rsidRPr="002B1B1D" w:rsidRDefault="006A15E2" w:rsidP="006A15E2">
            <w:pPr>
              <w:pStyle w:val="ConsPlusNonformat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2B1B1D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__________________ /С.Г. Ярков/</w:t>
            </w:r>
          </w:p>
          <w:p w:rsidR="006A15E2" w:rsidRPr="002B1B1D" w:rsidRDefault="006A15E2" w:rsidP="006A1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B1B1D">
              <w:rPr>
                <w:rFonts w:ascii="Times New Roman" w:hAnsi="Times New Roman" w:cs="Times New Roman"/>
                <w:bCs/>
                <w:sz w:val="21"/>
                <w:szCs w:val="21"/>
              </w:rPr>
              <w:t>м.п</w:t>
            </w:r>
            <w:proofErr w:type="spellEnd"/>
            <w:r w:rsidRPr="002B1B1D">
              <w:rPr>
                <w:rFonts w:ascii="Times New Roman" w:hAnsi="Times New Roman" w:cs="Times New Roman"/>
                <w:bCs/>
                <w:sz w:val="21"/>
                <w:szCs w:val="21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6A15E2" w:rsidRPr="002B1B1D" w:rsidRDefault="006A15E2" w:rsidP="006A15E2">
            <w:pPr>
              <w:autoSpaceDE w:val="0"/>
              <w:autoSpaceDN w:val="0"/>
              <w:adjustRightInd w:val="0"/>
              <w:spacing w:after="0" w:line="240" w:lineRule="auto"/>
              <w:ind w:left="734" w:right="-39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B1B1D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ИСПОЛНИТЕЛЬ:</w:t>
            </w:r>
          </w:p>
          <w:p w:rsidR="006A15E2" w:rsidRPr="002B1B1D" w:rsidRDefault="006A15E2" w:rsidP="006A15E2">
            <w:pPr>
              <w:autoSpaceDE w:val="0"/>
              <w:autoSpaceDN w:val="0"/>
              <w:adjustRightInd w:val="0"/>
              <w:spacing w:after="0" w:line="240" w:lineRule="auto"/>
              <w:ind w:left="734" w:right="-39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1B1D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</w:t>
            </w:r>
          </w:p>
          <w:p w:rsidR="006A15E2" w:rsidRPr="002B1B1D" w:rsidRDefault="006A15E2" w:rsidP="006A15E2">
            <w:pPr>
              <w:pStyle w:val="ConsPlusNonformat"/>
              <w:ind w:left="734" w:right="-392"/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</w:pPr>
            <w:r w:rsidRPr="002B1B1D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</w:t>
            </w:r>
          </w:p>
          <w:p w:rsidR="006A15E2" w:rsidRPr="002B1B1D" w:rsidRDefault="006A15E2" w:rsidP="006A15E2">
            <w:pPr>
              <w:pStyle w:val="ConsPlusNonformat"/>
              <w:ind w:left="734" w:right="-392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2B1B1D">
              <w:rPr>
                <w:rFonts w:ascii="Times New Roman" w:hAnsi="Times New Roman" w:cs="Times New Roman"/>
                <w:bCs/>
                <w:sz w:val="21"/>
                <w:szCs w:val="21"/>
                <w:lang w:eastAsia="en-US"/>
              </w:rPr>
              <w:t>__________________</w:t>
            </w:r>
            <w:r w:rsidRPr="002B1B1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/______________ / </w:t>
            </w:r>
          </w:p>
          <w:p w:rsidR="006A15E2" w:rsidRPr="002B1B1D" w:rsidRDefault="006A15E2" w:rsidP="006A15E2">
            <w:pPr>
              <w:autoSpaceDE w:val="0"/>
              <w:autoSpaceDN w:val="0"/>
              <w:adjustRightInd w:val="0"/>
              <w:spacing w:after="0" w:line="240" w:lineRule="auto"/>
              <w:ind w:left="734" w:right="-392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2B1B1D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proofErr w:type="spellEnd"/>
            <w:r w:rsidRPr="002B1B1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6A15E2" w:rsidRDefault="006A15E2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15E2" w:rsidRDefault="006A15E2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AC3E59" w:rsidRPr="00AD26F2" w:rsidTr="00122A63">
        <w:trPr>
          <w:trHeight w:val="1276"/>
        </w:trPr>
        <w:tc>
          <w:tcPr>
            <w:tcW w:w="4395" w:type="dxa"/>
          </w:tcPr>
          <w:p w:rsidR="00AC3E59" w:rsidRPr="00917DC5" w:rsidRDefault="00AC3E59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AC3E59" w:rsidRPr="00AD26F2" w:rsidRDefault="00AC3E59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C3E59" w:rsidRPr="00AD26F2" w:rsidRDefault="00AC3E59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C3E59" w:rsidRDefault="00AC3E59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AC3E59" w:rsidRPr="00AD26F2" w:rsidRDefault="00AC3E59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59" w:rsidRPr="005703CE" w:rsidRDefault="00AC3E59" w:rsidP="00AC3E59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AC3E59" w:rsidRPr="005703CE" w:rsidRDefault="00AC3E59" w:rsidP="00AC3E59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AC3E59" w:rsidRPr="005703CE" w:rsidRDefault="00AC3E59" w:rsidP="00AC3E5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AC3E59" w:rsidRPr="005703CE" w:rsidRDefault="00AC3E59" w:rsidP="00AC3E5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AC3E59" w:rsidRPr="005703CE" w:rsidRDefault="00AC3E59" w:rsidP="00AC3E5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6A15E2" w:rsidRDefault="006A15E2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Pr="00B84E63" w:rsidRDefault="00AC3E59" w:rsidP="00AC3E5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84E63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B84E63">
        <w:rPr>
          <w:rFonts w:ascii="Times New Roman" w:hAnsi="Times New Roman" w:cs="Times New Roman"/>
          <w:sz w:val="23"/>
          <w:szCs w:val="23"/>
        </w:rPr>
        <w:t>от «___»________2018 г.</w:t>
      </w:r>
    </w:p>
    <w:p w:rsidR="00AC3E59" w:rsidRPr="00B84E63" w:rsidRDefault="00AC3E59" w:rsidP="00AC3E5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84E63">
        <w:rPr>
          <w:rFonts w:ascii="Times New Roman" w:hAnsi="Times New Roman" w:cs="Times New Roman"/>
          <w:sz w:val="23"/>
          <w:szCs w:val="23"/>
        </w:rPr>
        <w:t xml:space="preserve">на получение </w:t>
      </w:r>
      <w:r w:rsidRPr="00FC6D93">
        <w:rPr>
          <w:rFonts w:ascii="Times New Roman" w:hAnsi="Times New Roman" w:cs="Times New Roman"/>
          <w:sz w:val="20"/>
          <w:szCs w:val="20"/>
        </w:rPr>
        <w:t>заочных</w:t>
      </w:r>
      <w:r w:rsidRPr="00B84E63">
        <w:rPr>
          <w:rFonts w:ascii="Times New Roman" w:hAnsi="Times New Roman" w:cs="Times New Roman"/>
          <w:sz w:val="23"/>
          <w:szCs w:val="23"/>
        </w:rPr>
        <w:t xml:space="preserve"> консультационных услуг по </w:t>
      </w:r>
      <w:r w:rsidRPr="00B84E63">
        <w:rPr>
          <w:rFonts w:ascii="Times New Roman" w:eastAsia="Times New Roman" w:hAnsi="Times New Roman" w:cs="Times New Roman"/>
          <w:sz w:val="23"/>
          <w:szCs w:val="23"/>
        </w:rPr>
        <w:t>подбору персонала, по вопросам применения трудового законодательства Российской Федерации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AC3E59" w:rsidRPr="00B84E63" w:rsidTr="00122A63">
        <w:trPr>
          <w:trHeight w:val="296"/>
          <w:jc w:val="center"/>
        </w:trPr>
        <w:tc>
          <w:tcPr>
            <w:tcW w:w="2376" w:type="dxa"/>
            <w:hideMark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(выбрать из имеющегося списка или написать </w:t>
            </w:r>
            <w:proofErr w:type="gramStart"/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другой</w:t>
            </w:r>
            <w:proofErr w:type="gramEnd"/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513" w:type="dxa"/>
            <w:gridSpan w:val="3"/>
          </w:tcPr>
          <w:p w:rsidR="00AC3E59" w:rsidRPr="00B84E63" w:rsidRDefault="00AC3E59" w:rsidP="00122A63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E1539EF" wp14:editId="5F5C38B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6.05pt;margin-top:2.95pt;width:7.6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- </w:t>
            </w:r>
            <w:r w:rsidRPr="00B84E63">
              <w:rPr>
                <w:rStyle w:val="FontStyle43"/>
                <w:sz w:val="23"/>
                <w:szCs w:val="23"/>
              </w:rPr>
              <w:t>консультация по подбору персонала;</w:t>
            </w:r>
          </w:p>
          <w:p w:rsidR="00AC3E59" w:rsidRPr="00B84E63" w:rsidRDefault="00AC3E59" w:rsidP="00122A63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F811AD" wp14:editId="1ACB143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5.25pt;margin-top:3.25pt;width:7.6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osRQ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"/>
                  </w:pict>
                </mc:Fallback>
              </mc:AlternateContent>
            </w:r>
            <w:r w:rsidRPr="00B84E63">
              <w:rPr>
                <w:rStyle w:val="FontStyle43"/>
                <w:sz w:val="23"/>
                <w:szCs w:val="23"/>
              </w:rPr>
              <w:t>- </w: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консультация по применению трудового законодательства</w:t>
            </w:r>
            <w:r w:rsidRPr="00B84E63">
              <w:rPr>
                <w:rStyle w:val="FontStyle43"/>
                <w:sz w:val="23"/>
                <w:szCs w:val="23"/>
              </w:rPr>
              <w:t>;</w:t>
            </w:r>
          </w:p>
          <w:p w:rsidR="00AC3E59" w:rsidRPr="00B84E63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BD3008E" wp14:editId="68C9367A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5.15pt;margin-top:3.55pt;width:7.6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- консультация по оформлению необходимых документов для приема на работу;</w:t>
            </w:r>
          </w:p>
        </w:tc>
      </w:tr>
      <w:tr w:rsidR="00AC3E59" w:rsidRPr="00B84E63" w:rsidTr="00122A63">
        <w:trPr>
          <w:trHeight w:val="171"/>
          <w:jc w:val="center"/>
        </w:trPr>
        <w:tc>
          <w:tcPr>
            <w:tcW w:w="2376" w:type="dxa"/>
            <w:hideMark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Вопросы для консультаций (могут быть </w:t>
            </w:r>
            <w:proofErr w:type="gramStart"/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продолжены на дополнительном листе и удостоверены</w:t>
            </w:r>
            <w:proofErr w:type="gramEnd"/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E59" w:rsidRPr="00B84E63" w:rsidTr="00122A63">
        <w:trPr>
          <w:trHeight w:val="171"/>
          <w:jc w:val="center"/>
        </w:trPr>
        <w:tc>
          <w:tcPr>
            <w:tcW w:w="2376" w:type="dxa"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организации/ИНН организации </w:t>
            </w: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E59" w:rsidRPr="00B84E63" w:rsidTr="00122A63">
        <w:trPr>
          <w:trHeight w:val="171"/>
          <w:jc w:val="center"/>
        </w:trPr>
        <w:tc>
          <w:tcPr>
            <w:tcW w:w="9889" w:type="dxa"/>
            <w:gridSpan w:val="4"/>
          </w:tcPr>
          <w:p w:rsidR="00AC3E59" w:rsidRPr="00B84E63" w:rsidRDefault="00AC3E59" w:rsidP="00122A63">
            <w:pPr>
              <w:ind w:left="5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A3BDFEF" wp14:editId="360A7FB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48920" cy="257175"/>
                      <wp:effectExtent l="0" t="0" r="17780" b="2857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.6pt;margin-top:9pt;width:19.6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19" w:history="1"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cppnso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@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mail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.</w:t>
              </w:r>
              <w:proofErr w:type="spellStart"/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B84E6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открытии бизнеса </w:t>
            </w:r>
            <w:proofErr w:type="gramStart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на конец</w:t>
            </w:r>
            <w:proofErr w:type="gramEnd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2018 года (указать ОГРН) </w:t>
            </w: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физическими лицами, планирующими начать собственное дело)</w:t>
            </w:r>
          </w:p>
        </w:tc>
      </w:tr>
      <w:tr w:rsidR="00AC3E59" w:rsidRPr="00B84E63" w:rsidTr="00122A63">
        <w:trPr>
          <w:jc w:val="center"/>
        </w:trPr>
        <w:tc>
          <w:tcPr>
            <w:tcW w:w="9889" w:type="dxa"/>
            <w:gridSpan w:val="4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Ф.И.О. получателя услуги</w:t>
            </w:r>
          </w:p>
        </w:tc>
      </w:tr>
      <w:tr w:rsidR="00AC3E59" w:rsidRPr="00B84E63" w:rsidTr="00122A63">
        <w:trPr>
          <w:jc w:val="center"/>
        </w:trPr>
        <w:tc>
          <w:tcPr>
            <w:tcW w:w="9889" w:type="dxa"/>
            <w:gridSpan w:val="4"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E59" w:rsidRPr="00B84E63" w:rsidTr="00122A63">
        <w:trPr>
          <w:jc w:val="center"/>
        </w:trPr>
        <w:tc>
          <w:tcPr>
            <w:tcW w:w="3426" w:type="dxa"/>
            <w:gridSpan w:val="2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Ф.И.О. эксперта </w:t>
            </w:r>
            <w:proofErr w:type="gramStart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оказывающий</w:t>
            </w:r>
            <w:proofErr w:type="gramEnd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Подпись эксперта</w:t>
            </w:r>
          </w:p>
        </w:tc>
      </w:tr>
      <w:tr w:rsidR="00AC3E59" w:rsidRPr="00B84E63" w:rsidTr="00122A63">
        <w:trPr>
          <w:jc w:val="center"/>
        </w:trPr>
        <w:tc>
          <w:tcPr>
            <w:tcW w:w="3426" w:type="dxa"/>
            <w:gridSpan w:val="2"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6" w:type="dxa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7" w:type="dxa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3E59" w:rsidRPr="00A11641" w:rsidRDefault="00AC3E59" w:rsidP="00AC3E59">
      <w:pPr>
        <w:spacing w:after="0" w:line="240" w:lineRule="auto"/>
        <w:rPr>
          <w:rFonts w:ascii="Times New Roman" w:hAnsi="Times New Roman" w:cs="Times New Roman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9E7A44" w:rsidRPr="00AD26F2" w:rsidTr="00122A63">
        <w:trPr>
          <w:trHeight w:val="1276"/>
        </w:trPr>
        <w:tc>
          <w:tcPr>
            <w:tcW w:w="4395" w:type="dxa"/>
          </w:tcPr>
          <w:p w:rsidR="009E7A44" w:rsidRPr="00917DC5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9E7A44" w:rsidRPr="00AD26F2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E7A44" w:rsidRPr="00AD26F2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E7A44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9E7A44" w:rsidRPr="00AD26F2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A44" w:rsidRPr="005703CE" w:rsidRDefault="009E7A44" w:rsidP="009E7A44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9E7A44" w:rsidRPr="005703CE" w:rsidRDefault="009E7A44" w:rsidP="009E7A44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9E7A44" w:rsidRPr="005703CE" w:rsidRDefault="009E7A44" w:rsidP="009E7A4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9E7A44" w:rsidRPr="005703CE" w:rsidRDefault="009E7A44" w:rsidP="009E7A4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9E7A44" w:rsidRPr="005703CE" w:rsidRDefault="009E7A44" w:rsidP="009E7A4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Pr="000804F9" w:rsidRDefault="00AC3E59" w:rsidP="00AC3E59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804F9">
        <w:rPr>
          <w:rFonts w:ascii="Times New Roman" w:hAnsi="Times New Roman" w:cs="Times New Roman"/>
          <w:b/>
          <w:sz w:val="21"/>
          <w:szCs w:val="21"/>
        </w:rPr>
        <w:t xml:space="preserve">ЗАЯВКА </w:t>
      </w:r>
      <w:r w:rsidRPr="000804F9">
        <w:rPr>
          <w:rFonts w:ascii="Times New Roman" w:hAnsi="Times New Roman" w:cs="Times New Roman"/>
          <w:sz w:val="21"/>
          <w:szCs w:val="21"/>
        </w:rPr>
        <w:t>от «___»________2018 г.</w:t>
      </w:r>
    </w:p>
    <w:p w:rsidR="00AC3E59" w:rsidRPr="000804F9" w:rsidRDefault="00AC3E59" w:rsidP="00AC3E5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1"/>
          <w:szCs w:val="21"/>
        </w:rPr>
      </w:pPr>
      <w:r w:rsidRPr="000804F9">
        <w:rPr>
          <w:rFonts w:ascii="Times New Roman" w:hAnsi="Times New Roman" w:cs="Times New Roman"/>
          <w:sz w:val="21"/>
          <w:szCs w:val="21"/>
        </w:rPr>
        <w:t xml:space="preserve">на получение </w:t>
      </w:r>
      <w:r w:rsidR="009E7A44">
        <w:rPr>
          <w:rFonts w:ascii="Times New Roman" w:hAnsi="Times New Roman" w:cs="Times New Roman"/>
          <w:sz w:val="21"/>
          <w:szCs w:val="21"/>
        </w:rPr>
        <w:t xml:space="preserve">очных </w:t>
      </w:r>
      <w:r w:rsidR="009E7A44" w:rsidRPr="00FC6D93">
        <w:rPr>
          <w:rFonts w:ascii="Times New Roman" w:hAnsi="Times New Roman" w:cs="Times New Roman"/>
          <w:sz w:val="20"/>
          <w:szCs w:val="20"/>
        </w:rPr>
        <w:t>(при личном обращении</w:t>
      </w:r>
      <w:r w:rsidR="009E7A44">
        <w:rPr>
          <w:rFonts w:ascii="Times New Roman" w:hAnsi="Times New Roman" w:cs="Times New Roman"/>
          <w:sz w:val="20"/>
          <w:szCs w:val="20"/>
        </w:rPr>
        <w:t>)</w:t>
      </w:r>
      <w:r w:rsidR="009E7A44" w:rsidRPr="00B84E63">
        <w:rPr>
          <w:rFonts w:ascii="Times New Roman" w:hAnsi="Times New Roman" w:cs="Times New Roman"/>
          <w:sz w:val="23"/>
          <w:szCs w:val="23"/>
        </w:rPr>
        <w:t xml:space="preserve"> </w:t>
      </w:r>
      <w:r w:rsidRPr="000804F9">
        <w:rPr>
          <w:rFonts w:ascii="Times New Roman" w:eastAsia="Times New Roman" w:hAnsi="Times New Roman" w:cs="Times New Roman"/>
          <w:sz w:val="21"/>
          <w:szCs w:val="21"/>
        </w:rPr>
        <w:t>иных консультационных услуг в целях содействия развитию деятельности субъектов малого и среднего предпринимательства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AC3E59" w:rsidRPr="000804F9" w:rsidTr="00122A63">
        <w:trPr>
          <w:trHeight w:val="1193"/>
          <w:jc w:val="center"/>
        </w:trPr>
        <w:tc>
          <w:tcPr>
            <w:tcW w:w="2376" w:type="dxa"/>
            <w:hideMark/>
          </w:tcPr>
          <w:p w:rsidR="00AC3E59" w:rsidRPr="000804F9" w:rsidRDefault="00AC3E59" w:rsidP="00122A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Наименование услуги</w:t>
            </w:r>
          </w:p>
          <w:p w:rsidR="00AC3E59" w:rsidRPr="000804F9" w:rsidRDefault="00AC3E59" w:rsidP="00122A63">
            <w:pPr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(выбрать из имеющегося списка или написать </w:t>
            </w:r>
            <w:proofErr w:type="gramStart"/>
            <w:r w:rsidRPr="000804F9">
              <w:rPr>
                <w:rFonts w:ascii="Times New Roman" w:hAnsi="Times New Roman" w:cs="Times New Roman"/>
                <w:i/>
                <w:sz w:val="21"/>
                <w:szCs w:val="21"/>
              </w:rPr>
              <w:t>другой</w:t>
            </w:r>
            <w:proofErr w:type="gramEnd"/>
            <w:r w:rsidRPr="000804F9">
              <w:rPr>
                <w:rFonts w:ascii="Times New Roman" w:hAnsi="Times New Roman" w:cs="Times New Roman"/>
                <w:i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3"/>
          </w:tcPr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FD1A5A" wp14:editId="1CE8A386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22225</wp:posOffset>
                      </wp:positionV>
                      <wp:extent cx="96520" cy="90805"/>
                      <wp:effectExtent l="0" t="0" r="17780" b="2349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6.35pt;margin-top:1.75pt;width:7.6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L7RQ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- консультация по мерам </w:t>
            </w:r>
            <w:proofErr w:type="gramStart"/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финансовой</w:t>
            </w:r>
            <w:proofErr w:type="gramEnd"/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поддержки,</w:t>
            </w:r>
          </w:p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D60155" wp14:editId="63FDCF7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22225</wp:posOffset>
                      </wp:positionV>
                      <wp:extent cx="96520" cy="90805"/>
                      <wp:effectExtent l="0" t="0" r="17780" b="2349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6.35pt;margin-top:1.75pt;width:7.6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l0RA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- консультация по мерам </w:t>
            </w:r>
            <w:proofErr w:type="gramStart"/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имущественной</w:t>
            </w:r>
            <w:proofErr w:type="gramEnd"/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 поддержки,</w:t>
            </w:r>
          </w:p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B0C6A1D" wp14:editId="464F8D43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22225</wp:posOffset>
                      </wp:positionV>
                      <wp:extent cx="96520" cy="90805"/>
                      <wp:effectExtent l="0" t="0" r="17780" b="2349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6.35pt;margin-top:1.75pt;width:7.6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- консультация по вопросам начала ведения собственного дела для физических лиц,</w:t>
            </w:r>
          </w:p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EB1C0D" wp14:editId="7AA0215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22225</wp:posOffset>
                      </wp:positionV>
                      <wp:extent cx="96520" cy="90805"/>
                      <wp:effectExtent l="0" t="0" r="17780" b="2349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6.35pt;margin-top:1.75pt;width:7.6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35RQ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- консультация по выбору организационно-правовой формы,</w:t>
            </w:r>
          </w:p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2B37B4" wp14:editId="5104EA67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31750</wp:posOffset>
                      </wp:positionV>
                      <wp:extent cx="96520" cy="90805"/>
                      <wp:effectExtent l="0" t="0" r="17780" b="2349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6.35pt;margin-top:2.5pt;width:7.6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- консультация по порядку регистрации ИП/ЮЛ,</w:t>
            </w:r>
          </w:p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4A14E8E" wp14:editId="7B4F6EF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31750</wp:posOffset>
                      </wp:positionV>
                      <wp:extent cx="96520" cy="90805"/>
                      <wp:effectExtent l="0" t="0" r="17780" b="2349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6.35pt;margin-top:2.5pt;width:7.6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- консультация по возможностям сервисов портала бизнес-навигатор МСП,</w:t>
            </w:r>
          </w:p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6090E2" wp14:editId="60A30CE2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6.35pt;margin-top:3.25pt;width:7.6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IeRg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- консультационная услуга по регистрации на портале бизнес-навигатора МСП.</w:t>
            </w:r>
          </w:p>
        </w:tc>
      </w:tr>
      <w:tr w:rsidR="00AC3E59" w:rsidRPr="000804F9" w:rsidTr="00122A63">
        <w:trPr>
          <w:trHeight w:val="1192"/>
          <w:jc w:val="center"/>
        </w:trPr>
        <w:tc>
          <w:tcPr>
            <w:tcW w:w="2376" w:type="dxa"/>
          </w:tcPr>
          <w:p w:rsidR="00AC3E59" w:rsidRPr="000804F9" w:rsidRDefault="00AC3E59" w:rsidP="00122A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Вопросы для консультаций (могут быть </w:t>
            </w:r>
            <w:proofErr w:type="gramStart"/>
            <w:r w:rsidRPr="000804F9">
              <w:rPr>
                <w:rFonts w:ascii="Times New Roman" w:hAnsi="Times New Roman" w:cs="Times New Roman"/>
                <w:sz w:val="21"/>
                <w:szCs w:val="21"/>
              </w:rPr>
              <w:t>продолжены на дополнительном листе и удостоверены</w:t>
            </w:r>
            <w:proofErr w:type="gramEnd"/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AC3E59" w:rsidRPr="000804F9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3E59" w:rsidRPr="000804F9" w:rsidTr="00122A63">
        <w:trPr>
          <w:trHeight w:val="171"/>
          <w:jc w:val="center"/>
        </w:trPr>
        <w:tc>
          <w:tcPr>
            <w:tcW w:w="2376" w:type="dxa"/>
          </w:tcPr>
          <w:p w:rsidR="00AC3E59" w:rsidRPr="000804F9" w:rsidRDefault="00AC3E59" w:rsidP="00122A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организации/ИНН организации </w:t>
            </w:r>
            <w:r w:rsidRPr="000804F9">
              <w:rPr>
                <w:rFonts w:ascii="Times New Roman" w:hAnsi="Times New Roman" w:cs="Times New Roman"/>
                <w:i/>
                <w:sz w:val="21"/>
                <w:szCs w:val="21"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AC3E59" w:rsidRPr="000804F9" w:rsidRDefault="00AC3E59" w:rsidP="00122A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3E59" w:rsidRPr="000804F9" w:rsidTr="00122A63">
        <w:trPr>
          <w:trHeight w:val="171"/>
          <w:jc w:val="center"/>
        </w:trPr>
        <w:tc>
          <w:tcPr>
            <w:tcW w:w="9889" w:type="dxa"/>
            <w:gridSpan w:val="4"/>
          </w:tcPr>
          <w:p w:rsidR="00AC3E59" w:rsidRPr="000804F9" w:rsidRDefault="00AC3E59" w:rsidP="00122A63">
            <w:pPr>
              <w:ind w:left="5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3231AF" wp14:editId="22A902E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48920" cy="257175"/>
                      <wp:effectExtent l="0" t="0" r="17780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.6pt;margin-top:9pt;width:19.6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"/>
                  </w:pict>
                </mc:Fallback>
              </mc:AlternateContent>
            </w:r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20" w:history="1">
              <w:r w:rsidRPr="000804F9">
                <w:rPr>
                  <w:rStyle w:val="a9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cppnso</w:t>
              </w:r>
              <w:r w:rsidRPr="000804F9">
                <w:rPr>
                  <w:rStyle w:val="a9"/>
                  <w:rFonts w:ascii="Times New Roman" w:hAnsi="Times New Roman" w:cs="Times New Roman"/>
                  <w:b/>
                  <w:i/>
                  <w:sz w:val="21"/>
                  <w:szCs w:val="21"/>
                </w:rPr>
                <w:t>@</w:t>
              </w:r>
              <w:r w:rsidRPr="000804F9">
                <w:rPr>
                  <w:rStyle w:val="a9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mail</w:t>
              </w:r>
              <w:r w:rsidRPr="000804F9">
                <w:rPr>
                  <w:rStyle w:val="a9"/>
                  <w:rFonts w:ascii="Times New Roman" w:hAnsi="Times New Roman" w:cs="Times New Roman"/>
                  <w:b/>
                  <w:i/>
                  <w:sz w:val="21"/>
                  <w:szCs w:val="21"/>
                </w:rPr>
                <w:t>.</w:t>
              </w:r>
              <w:proofErr w:type="spellStart"/>
              <w:r w:rsidRPr="000804F9">
                <w:rPr>
                  <w:rStyle w:val="a9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Pr="000804F9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 открытии бизнеса </w:t>
            </w:r>
            <w:proofErr w:type="gramStart"/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>на конец</w:t>
            </w:r>
            <w:proofErr w:type="gramEnd"/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2018 года (указать ОГРН) </w:t>
            </w:r>
            <w:r w:rsidRPr="000804F9">
              <w:rPr>
                <w:rFonts w:ascii="Times New Roman" w:hAnsi="Times New Roman" w:cs="Times New Roman"/>
                <w:i/>
                <w:sz w:val="21"/>
                <w:szCs w:val="21"/>
              </w:rPr>
              <w:t>(заполняется физическими лицами, планирующими начать собственное дело)</w:t>
            </w:r>
          </w:p>
        </w:tc>
      </w:tr>
      <w:tr w:rsidR="00AC3E59" w:rsidRPr="000804F9" w:rsidTr="00122A63">
        <w:trPr>
          <w:jc w:val="center"/>
        </w:trPr>
        <w:tc>
          <w:tcPr>
            <w:tcW w:w="9889" w:type="dxa"/>
            <w:gridSpan w:val="4"/>
            <w:vAlign w:val="center"/>
          </w:tcPr>
          <w:p w:rsidR="00AC3E59" w:rsidRPr="000804F9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>Ф.И.О. получателя услуги</w:t>
            </w:r>
          </w:p>
        </w:tc>
      </w:tr>
      <w:tr w:rsidR="00AC3E59" w:rsidRPr="000804F9" w:rsidTr="00122A63">
        <w:trPr>
          <w:jc w:val="center"/>
        </w:trPr>
        <w:tc>
          <w:tcPr>
            <w:tcW w:w="9889" w:type="dxa"/>
            <w:gridSpan w:val="4"/>
          </w:tcPr>
          <w:p w:rsidR="00AC3E59" w:rsidRPr="000804F9" w:rsidRDefault="00AC3E59" w:rsidP="00122A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3E59" w:rsidRPr="000804F9" w:rsidTr="00122A63">
        <w:trPr>
          <w:jc w:val="center"/>
        </w:trPr>
        <w:tc>
          <w:tcPr>
            <w:tcW w:w="3426" w:type="dxa"/>
            <w:gridSpan w:val="2"/>
            <w:vAlign w:val="center"/>
          </w:tcPr>
          <w:p w:rsidR="00AC3E59" w:rsidRPr="000804F9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Ф.И.О. эксперта </w:t>
            </w:r>
            <w:proofErr w:type="gramStart"/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>оказывающий</w:t>
            </w:r>
            <w:proofErr w:type="gramEnd"/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AC3E59" w:rsidRPr="000804F9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AC3E59" w:rsidRPr="000804F9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804F9">
              <w:rPr>
                <w:rFonts w:ascii="Times New Roman" w:hAnsi="Times New Roman" w:cs="Times New Roman"/>
                <w:b/>
                <w:sz w:val="21"/>
                <w:szCs w:val="21"/>
              </w:rPr>
              <w:t>Подпись эксперта</w:t>
            </w:r>
          </w:p>
        </w:tc>
      </w:tr>
      <w:tr w:rsidR="00AC3E59" w:rsidRPr="000804F9" w:rsidTr="00122A63">
        <w:trPr>
          <w:jc w:val="center"/>
        </w:trPr>
        <w:tc>
          <w:tcPr>
            <w:tcW w:w="3426" w:type="dxa"/>
            <w:gridSpan w:val="2"/>
          </w:tcPr>
          <w:p w:rsidR="00AC3E59" w:rsidRPr="000804F9" w:rsidRDefault="00AC3E59" w:rsidP="00122A6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26" w:type="dxa"/>
          </w:tcPr>
          <w:p w:rsidR="00AC3E59" w:rsidRPr="000804F9" w:rsidRDefault="00AC3E59" w:rsidP="00122A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7" w:type="dxa"/>
          </w:tcPr>
          <w:p w:rsidR="00AC3E59" w:rsidRPr="000804F9" w:rsidRDefault="00AC3E59" w:rsidP="00122A6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9E7A44" w:rsidRPr="00AD26F2" w:rsidTr="00122A63">
        <w:trPr>
          <w:trHeight w:val="1276"/>
        </w:trPr>
        <w:tc>
          <w:tcPr>
            <w:tcW w:w="4395" w:type="dxa"/>
          </w:tcPr>
          <w:p w:rsidR="009E7A44" w:rsidRPr="00917DC5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9E7A44" w:rsidRPr="00AD26F2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E7A44" w:rsidRPr="00AD26F2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E7A44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9E7A44" w:rsidRPr="00AD26F2" w:rsidRDefault="009E7A44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A44" w:rsidRPr="005703CE" w:rsidRDefault="009E7A44" w:rsidP="009E7A44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9E7A44" w:rsidRPr="005703CE" w:rsidRDefault="009E7A44" w:rsidP="009E7A44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9E7A44" w:rsidRPr="005703CE" w:rsidRDefault="009E7A44" w:rsidP="009E7A4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9E7A44" w:rsidRPr="005703CE" w:rsidRDefault="009E7A44" w:rsidP="009E7A4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9E7A44" w:rsidRPr="005703CE" w:rsidRDefault="009E7A44" w:rsidP="009E7A4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7A44" w:rsidRDefault="009E7A44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59" w:rsidRPr="00B84E63" w:rsidRDefault="00AC3E59" w:rsidP="00AC3E5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84E63">
        <w:rPr>
          <w:rFonts w:ascii="Times New Roman" w:hAnsi="Times New Roman" w:cs="Times New Roman"/>
          <w:b/>
          <w:sz w:val="23"/>
          <w:szCs w:val="23"/>
        </w:rPr>
        <w:t xml:space="preserve">ЗАЯВКА </w:t>
      </w:r>
      <w:r w:rsidRPr="00B84E63">
        <w:rPr>
          <w:rFonts w:ascii="Times New Roman" w:hAnsi="Times New Roman" w:cs="Times New Roman"/>
          <w:sz w:val="23"/>
          <w:szCs w:val="23"/>
        </w:rPr>
        <w:t>от «___»________2018 г.</w:t>
      </w:r>
    </w:p>
    <w:p w:rsidR="00AC3E59" w:rsidRPr="00B84E63" w:rsidRDefault="00AC3E59" w:rsidP="00AC3E5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B84E63">
        <w:rPr>
          <w:rFonts w:ascii="Times New Roman" w:hAnsi="Times New Roman" w:cs="Times New Roman"/>
          <w:sz w:val="23"/>
          <w:szCs w:val="23"/>
        </w:rPr>
        <w:t>на получение</w:t>
      </w:r>
      <w:r w:rsidR="009E7A44" w:rsidRPr="009E7A44">
        <w:rPr>
          <w:rFonts w:ascii="Times New Roman" w:hAnsi="Times New Roman" w:cs="Times New Roman"/>
          <w:sz w:val="20"/>
          <w:szCs w:val="20"/>
        </w:rPr>
        <w:t xml:space="preserve"> </w:t>
      </w:r>
      <w:r w:rsidR="009E7A44" w:rsidRPr="00FC6D93">
        <w:rPr>
          <w:rFonts w:ascii="Times New Roman" w:hAnsi="Times New Roman" w:cs="Times New Roman"/>
          <w:sz w:val="20"/>
          <w:szCs w:val="20"/>
        </w:rPr>
        <w:t>заочных</w:t>
      </w:r>
      <w:r w:rsidRPr="00B84E63">
        <w:rPr>
          <w:rFonts w:ascii="Times New Roman" w:hAnsi="Times New Roman" w:cs="Times New Roman"/>
          <w:sz w:val="23"/>
          <w:szCs w:val="23"/>
        </w:rPr>
        <w:t xml:space="preserve"> консультационных услуг по </w:t>
      </w:r>
      <w:r w:rsidRPr="00B84E63">
        <w:rPr>
          <w:rFonts w:ascii="Times New Roman" w:eastAsia="Times New Roman" w:hAnsi="Times New Roman" w:cs="Times New Roman"/>
          <w:sz w:val="23"/>
          <w:szCs w:val="23"/>
        </w:rPr>
        <w:t>подбору персонала, по вопросам применения трудового законодательства Российской Федерации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50"/>
        <w:gridCol w:w="3426"/>
        <w:gridCol w:w="3037"/>
      </w:tblGrid>
      <w:tr w:rsidR="00AC3E59" w:rsidRPr="00B84E63" w:rsidTr="00122A63">
        <w:trPr>
          <w:trHeight w:val="296"/>
          <w:jc w:val="center"/>
        </w:trPr>
        <w:tc>
          <w:tcPr>
            <w:tcW w:w="2376" w:type="dxa"/>
            <w:hideMark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Наименование услуги</w:t>
            </w:r>
          </w:p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(выбрать из имеющегося списка или написать </w:t>
            </w:r>
            <w:proofErr w:type="gramStart"/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другой</w:t>
            </w:r>
            <w:proofErr w:type="gramEnd"/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  <w:tc>
          <w:tcPr>
            <w:tcW w:w="7513" w:type="dxa"/>
            <w:gridSpan w:val="3"/>
          </w:tcPr>
          <w:p w:rsidR="00AC3E59" w:rsidRPr="00B84E63" w:rsidRDefault="00AC3E59" w:rsidP="00122A63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F6E114F" wp14:editId="5C9AD78B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37465</wp:posOffset>
                      </wp:positionV>
                      <wp:extent cx="96520" cy="90805"/>
                      <wp:effectExtent l="0" t="0" r="17780" b="2349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6.05pt;margin-top:2.95pt;width:7.6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- </w:t>
            </w:r>
            <w:r w:rsidRPr="00B84E63">
              <w:rPr>
                <w:rStyle w:val="FontStyle43"/>
                <w:sz w:val="23"/>
                <w:szCs w:val="23"/>
              </w:rPr>
              <w:t>консультация по подбору персонала;</w:t>
            </w:r>
          </w:p>
          <w:p w:rsidR="00AC3E59" w:rsidRPr="00B84E63" w:rsidRDefault="00AC3E59" w:rsidP="00122A63">
            <w:pPr>
              <w:ind w:firstLine="318"/>
              <w:jc w:val="both"/>
              <w:rPr>
                <w:rStyle w:val="FontStyle43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B4BD327" wp14:editId="66F048F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41275</wp:posOffset>
                      </wp:positionV>
                      <wp:extent cx="96520" cy="90805"/>
                      <wp:effectExtent l="0" t="0" r="17780" b="2349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5.25pt;margin-top:3.25pt;width:7.6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"/>
                  </w:pict>
                </mc:Fallback>
              </mc:AlternateContent>
            </w:r>
            <w:r w:rsidRPr="00B84E63">
              <w:rPr>
                <w:rStyle w:val="FontStyle43"/>
                <w:sz w:val="23"/>
                <w:szCs w:val="23"/>
              </w:rPr>
              <w:t>- </w: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консультация по применению трудового законодательства</w:t>
            </w:r>
            <w:r w:rsidRPr="00B84E63">
              <w:rPr>
                <w:rStyle w:val="FontStyle43"/>
                <w:sz w:val="23"/>
                <w:szCs w:val="23"/>
              </w:rPr>
              <w:t>;</w:t>
            </w:r>
          </w:p>
          <w:p w:rsidR="00AC3E59" w:rsidRPr="00B84E63" w:rsidRDefault="00AC3E59" w:rsidP="00122A63">
            <w:pPr>
              <w:ind w:firstLine="31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2C4F13" wp14:editId="5DE264D7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45085</wp:posOffset>
                      </wp:positionV>
                      <wp:extent cx="96520" cy="90805"/>
                      <wp:effectExtent l="0" t="0" r="17780" b="2349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5.15pt;margin-top:3.55pt;width:7.6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- консультация по оформлению необходимых документов для приема на работу;</w:t>
            </w:r>
          </w:p>
        </w:tc>
      </w:tr>
      <w:tr w:rsidR="00AC3E59" w:rsidRPr="00B84E63" w:rsidTr="00122A63">
        <w:trPr>
          <w:trHeight w:val="171"/>
          <w:jc w:val="center"/>
        </w:trPr>
        <w:tc>
          <w:tcPr>
            <w:tcW w:w="2376" w:type="dxa"/>
            <w:hideMark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Вопросы для консультаций (могут быть </w:t>
            </w:r>
            <w:proofErr w:type="gramStart"/>
            <w:r w:rsidRPr="00B84E63">
              <w:rPr>
                <w:rFonts w:ascii="Times New Roman" w:hAnsi="Times New Roman" w:cs="Times New Roman"/>
                <w:sz w:val="23"/>
                <w:szCs w:val="23"/>
              </w:rPr>
              <w:t>продолжены на дополнительном листе и удостоверены</w:t>
            </w:r>
            <w:proofErr w:type="gramEnd"/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 подписью заявителя)</w:t>
            </w:r>
          </w:p>
        </w:tc>
        <w:tc>
          <w:tcPr>
            <w:tcW w:w="7513" w:type="dxa"/>
            <w:gridSpan w:val="3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E59" w:rsidRPr="00B84E63" w:rsidTr="00122A63">
        <w:trPr>
          <w:trHeight w:val="171"/>
          <w:jc w:val="center"/>
        </w:trPr>
        <w:tc>
          <w:tcPr>
            <w:tcW w:w="2376" w:type="dxa"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организации/ИНН организации </w:t>
            </w: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(только для юридических лиц или ИП)</w:t>
            </w:r>
          </w:p>
        </w:tc>
        <w:tc>
          <w:tcPr>
            <w:tcW w:w="7513" w:type="dxa"/>
            <w:gridSpan w:val="3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E59" w:rsidRPr="00B84E63" w:rsidTr="00122A63">
        <w:trPr>
          <w:trHeight w:val="171"/>
          <w:jc w:val="center"/>
        </w:trPr>
        <w:tc>
          <w:tcPr>
            <w:tcW w:w="9889" w:type="dxa"/>
            <w:gridSpan w:val="4"/>
          </w:tcPr>
          <w:p w:rsidR="00AC3E59" w:rsidRPr="00B84E63" w:rsidRDefault="00AC3E59" w:rsidP="00122A63">
            <w:pPr>
              <w:ind w:left="51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noProof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1437D3F" wp14:editId="2528BE5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114300</wp:posOffset>
                      </wp:positionV>
                      <wp:extent cx="248920" cy="257175"/>
                      <wp:effectExtent l="0" t="0" r="17780" b="2857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.6pt;margin-top:9pt;width:19.6pt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"/>
                  </w:pict>
                </mc:Fallback>
              </mc:AlternateContent>
            </w: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Настоящим обязуюсь предоставить информацию в Центр поддержки предпринимательства по электронному адресу </w:t>
            </w:r>
            <w:hyperlink r:id="rId21" w:history="1"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cppnso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@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mail</w:t>
              </w:r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</w:rPr>
                <w:t>.</w:t>
              </w:r>
              <w:proofErr w:type="spellStart"/>
              <w:r w:rsidRPr="00B84E63">
                <w:rPr>
                  <w:rStyle w:val="a9"/>
                  <w:rFonts w:ascii="Times New Roman" w:hAnsi="Times New Roman" w:cs="Times New Roman"/>
                  <w:b/>
                  <w:i/>
                  <w:sz w:val="23"/>
                  <w:szCs w:val="23"/>
                  <w:lang w:val="en-US"/>
                </w:rPr>
                <w:t>ru</w:t>
              </w:r>
              <w:proofErr w:type="spellEnd"/>
            </w:hyperlink>
            <w:r w:rsidRPr="00B84E63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 открытии бизнеса </w:t>
            </w:r>
            <w:proofErr w:type="gramStart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на конец</w:t>
            </w:r>
            <w:proofErr w:type="gramEnd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2018 года (указать ОГРН) </w:t>
            </w:r>
            <w:r w:rsidRPr="00B84E63">
              <w:rPr>
                <w:rFonts w:ascii="Times New Roman" w:hAnsi="Times New Roman" w:cs="Times New Roman"/>
                <w:i/>
                <w:sz w:val="23"/>
                <w:szCs w:val="23"/>
              </w:rPr>
              <w:t>(заполняется физическими лицами, планирующими начать собственное дело)</w:t>
            </w:r>
          </w:p>
        </w:tc>
      </w:tr>
      <w:tr w:rsidR="00AC3E59" w:rsidRPr="00B84E63" w:rsidTr="00122A63">
        <w:trPr>
          <w:jc w:val="center"/>
        </w:trPr>
        <w:tc>
          <w:tcPr>
            <w:tcW w:w="9889" w:type="dxa"/>
            <w:gridSpan w:val="4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Ф.И.О. получателя услуги</w:t>
            </w:r>
          </w:p>
        </w:tc>
      </w:tr>
      <w:tr w:rsidR="00AC3E59" w:rsidRPr="00B84E63" w:rsidTr="00122A63">
        <w:trPr>
          <w:jc w:val="center"/>
        </w:trPr>
        <w:tc>
          <w:tcPr>
            <w:tcW w:w="9889" w:type="dxa"/>
            <w:gridSpan w:val="4"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C3E59" w:rsidRPr="00B84E63" w:rsidTr="00122A63">
        <w:trPr>
          <w:jc w:val="center"/>
        </w:trPr>
        <w:tc>
          <w:tcPr>
            <w:tcW w:w="3426" w:type="dxa"/>
            <w:gridSpan w:val="2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Ф.И.О. эксперта </w:t>
            </w:r>
            <w:proofErr w:type="gramStart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оказывающий</w:t>
            </w:r>
            <w:proofErr w:type="gramEnd"/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услугу</w:t>
            </w:r>
          </w:p>
        </w:tc>
        <w:tc>
          <w:tcPr>
            <w:tcW w:w="3426" w:type="dxa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Дата оказания услуги</w:t>
            </w:r>
          </w:p>
        </w:tc>
        <w:tc>
          <w:tcPr>
            <w:tcW w:w="3037" w:type="dxa"/>
            <w:vAlign w:val="center"/>
          </w:tcPr>
          <w:p w:rsidR="00AC3E59" w:rsidRPr="00B84E63" w:rsidRDefault="00AC3E59" w:rsidP="00122A6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84E63">
              <w:rPr>
                <w:rFonts w:ascii="Times New Roman" w:hAnsi="Times New Roman" w:cs="Times New Roman"/>
                <w:b/>
                <w:sz w:val="23"/>
                <w:szCs w:val="23"/>
              </w:rPr>
              <w:t>Подпись эксперта</w:t>
            </w:r>
          </w:p>
        </w:tc>
      </w:tr>
      <w:tr w:rsidR="00AC3E59" w:rsidRPr="00B84E63" w:rsidTr="00122A63">
        <w:trPr>
          <w:jc w:val="center"/>
        </w:trPr>
        <w:tc>
          <w:tcPr>
            <w:tcW w:w="3426" w:type="dxa"/>
            <w:gridSpan w:val="2"/>
          </w:tcPr>
          <w:p w:rsidR="00AC3E59" w:rsidRPr="00B84E63" w:rsidRDefault="00AC3E59" w:rsidP="00122A6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26" w:type="dxa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37" w:type="dxa"/>
          </w:tcPr>
          <w:p w:rsidR="00AC3E59" w:rsidRPr="00B84E63" w:rsidRDefault="00AC3E59" w:rsidP="00122A6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3E59" w:rsidRPr="00A11641" w:rsidRDefault="00AC3E59" w:rsidP="00AC3E59">
      <w:pPr>
        <w:spacing w:after="0" w:line="240" w:lineRule="auto"/>
        <w:rPr>
          <w:rFonts w:ascii="Times New Roman" w:hAnsi="Times New Roman" w:cs="Times New Roman"/>
        </w:rPr>
      </w:pPr>
    </w:p>
    <w:p w:rsidR="00AC3E59" w:rsidRDefault="00AC3E59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9B6FE8" w:rsidRPr="00AD26F2" w:rsidTr="00122A63">
        <w:trPr>
          <w:trHeight w:val="1276"/>
        </w:trPr>
        <w:tc>
          <w:tcPr>
            <w:tcW w:w="4395" w:type="dxa"/>
          </w:tcPr>
          <w:p w:rsidR="009B6FE8" w:rsidRPr="00917DC5" w:rsidRDefault="009B6FE8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9B6FE8" w:rsidRPr="00AD26F2" w:rsidRDefault="009B6FE8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B6FE8" w:rsidRPr="00AD26F2" w:rsidRDefault="009B6FE8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B6FE8" w:rsidRDefault="009B6FE8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9B6FE8" w:rsidRPr="00AD26F2" w:rsidRDefault="009B6FE8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FE8" w:rsidRPr="005703CE" w:rsidRDefault="009B6FE8" w:rsidP="009B6FE8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9B6FE8" w:rsidRPr="005703CE" w:rsidRDefault="009B6FE8" w:rsidP="009B6FE8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9B6FE8" w:rsidRPr="005703CE" w:rsidRDefault="009B6FE8" w:rsidP="009B6FE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9B6FE8" w:rsidRPr="005703CE" w:rsidRDefault="009B6FE8" w:rsidP="009B6FE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9B6FE8" w:rsidRPr="005703CE" w:rsidRDefault="009B6FE8" w:rsidP="009B6FE8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9B6FE8" w:rsidRDefault="009B6FE8" w:rsidP="009B6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2C9D" w:rsidRPr="00D23B68" w:rsidRDefault="00CB2C9D" w:rsidP="00CB2C9D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3B68">
        <w:rPr>
          <w:rFonts w:ascii="Times New Roman" w:hAnsi="Times New Roman" w:cs="Times New Roman"/>
          <w:b/>
          <w:sz w:val="23"/>
          <w:szCs w:val="23"/>
        </w:rPr>
        <w:t>ЗАЯВКА</w:t>
      </w:r>
    </w:p>
    <w:p w:rsidR="00CB2C9D" w:rsidRPr="00D23B68" w:rsidRDefault="00CB2C9D" w:rsidP="00CB2C9D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 xml:space="preserve">на участие субъекта малого и среднего предпринимательства НСО в </w:t>
      </w:r>
      <w:r>
        <w:rPr>
          <w:rFonts w:ascii="Times New Roman" w:hAnsi="Times New Roman" w:cs="Times New Roman"/>
          <w:sz w:val="23"/>
          <w:szCs w:val="23"/>
        </w:rPr>
        <w:t xml:space="preserve">информационном </w:t>
      </w:r>
      <w:r w:rsidRPr="00D23B68">
        <w:rPr>
          <w:rFonts w:ascii="Times New Roman" w:hAnsi="Times New Roman" w:cs="Times New Roman"/>
          <w:sz w:val="23"/>
          <w:szCs w:val="23"/>
        </w:rPr>
        <w:t>мероприятии Центра поддержки предпринимательства Новосибирской области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819"/>
      </w:tblGrid>
      <w:tr w:rsidR="00CB2C9D" w:rsidRPr="00D23B68" w:rsidTr="00122A63">
        <w:trPr>
          <w:trHeight w:val="296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296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Наименование </w:t>
            </w:r>
            <w:r w:rsidRPr="00D23B68">
              <w:rPr>
                <w:rFonts w:ascii="Times New Roman" w:hAnsi="Times New Roman" w:cs="Times New Roman"/>
              </w:rPr>
              <w:br/>
              <w:t xml:space="preserve">организации или индивидуального предпринимателя </w:t>
            </w:r>
            <w:r w:rsidRPr="00D23B68">
              <w:rPr>
                <w:rFonts w:ascii="Times New Roman" w:hAnsi="Times New Roman" w:cs="Times New Roman"/>
                <w:i/>
              </w:rPr>
              <w:t xml:space="preserve">(с указанием организационно-правовой формы)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14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19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257"/>
        </w:trPr>
        <w:tc>
          <w:tcPr>
            <w:tcW w:w="23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Адрес </w:t>
            </w:r>
            <w:r w:rsidRPr="00D23B68">
              <w:rPr>
                <w:rFonts w:ascii="Times New Roman" w:hAnsi="Times New Roman" w:cs="Times New Roman"/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3B68">
              <w:rPr>
                <w:rFonts w:ascii="Times New Roman" w:hAnsi="Times New Roman" w:cs="Times New Roman"/>
              </w:rPr>
              <w:t>Юридический</w:t>
            </w:r>
            <w:proofErr w:type="gramEnd"/>
            <w:r w:rsidRPr="00D23B68">
              <w:rPr>
                <w:rFonts w:ascii="Times New Roman" w:hAnsi="Times New Roman" w:cs="Times New Roman"/>
                <w:i/>
              </w:rPr>
              <w:t xml:space="preserve"> (только для юридических лиц):</w:t>
            </w:r>
          </w:p>
        </w:tc>
      </w:tr>
      <w:tr w:rsidR="00CB2C9D" w:rsidRPr="00D23B68" w:rsidTr="00122A63">
        <w:trPr>
          <w:trHeight w:val="275"/>
        </w:trPr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23B68">
              <w:rPr>
                <w:rFonts w:ascii="Times New Roman" w:hAnsi="Times New Roman" w:cs="Times New Roman"/>
              </w:rPr>
              <w:t>Фактический</w:t>
            </w:r>
            <w:proofErr w:type="gramEnd"/>
            <w:r w:rsidRPr="00D23B68">
              <w:rPr>
                <w:rFonts w:ascii="Times New Roman" w:hAnsi="Times New Roman" w:cs="Times New Roman"/>
                <w:i/>
              </w:rPr>
              <w:t xml:space="preserve"> (только для юридических лиц):</w:t>
            </w:r>
          </w:p>
        </w:tc>
      </w:tr>
      <w:tr w:rsidR="00CB2C9D" w:rsidRPr="00D23B68" w:rsidTr="00122A63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Ф.И.О. руководителя, должность: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Телефон, факс </w:t>
            </w:r>
            <w:r w:rsidRPr="00D23B68">
              <w:rPr>
                <w:rFonts w:ascii="Times New Roman" w:hAnsi="Times New Roman" w:cs="Times New Roman"/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E-</w:t>
            </w:r>
            <w:proofErr w:type="spellStart"/>
            <w:r w:rsidRPr="00D23B68">
              <w:rPr>
                <w:rFonts w:ascii="Times New Roman" w:hAnsi="Times New Roman" w:cs="Times New Roman"/>
              </w:rPr>
              <w:t>mail</w:t>
            </w:r>
            <w:proofErr w:type="spellEnd"/>
            <w:r w:rsidRPr="00D23B68">
              <w:rPr>
                <w:rFonts w:ascii="Times New Roman" w:hAnsi="Times New Roman" w:cs="Times New Roman"/>
              </w:rPr>
              <w:t xml:space="preserve">, сайт </w:t>
            </w:r>
            <w:r w:rsidRPr="00D23B68">
              <w:rPr>
                <w:rFonts w:ascii="Times New Roman" w:hAnsi="Times New Roman" w:cs="Times New Roman"/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2C9D" w:rsidRPr="00D23B68" w:rsidTr="00122A63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  <w:b/>
              </w:rPr>
              <w:t>Ваше предприятие субъект малого и среднего предпринимательства? (подчеркнуть)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 / нет</w:t>
            </w:r>
          </w:p>
        </w:tc>
      </w:tr>
      <w:tr w:rsidR="00CB2C9D" w:rsidRPr="00D23B68" w:rsidTr="00122A63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Являетесь ли Вы участником программы </w:t>
            </w:r>
            <w:proofErr w:type="spellStart"/>
            <w:r w:rsidRPr="00D23B68">
              <w:rPr>
                <w:rFonts w:ascii="Times New Roman" w:hAnsi="Times New Roman" w:cs="Times New Roman"/>
              </w:rPr>
              <w:t>реиндустриализации</w:t>
            </w:r>
            <w:proofErr w:type="spellEnd"/>
            <w:r w:rsidRPr="00D23B68">
              <w:rPr>
                <w:rFonts w:ascii="Times New Roman" w:hAnsi="Times New Roman" w:cs="Times New Roman"/>
              </w:rPr>
              <w:t xml:space="preserve"> экономики НСО до 2025 года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 / нет</w:t>
            </w:r>
          </w:p>
        </w:tc>
      </w:tr>
      <w:tr w:rsidR="00CB2C9D" w:rsidRPr="00D23B68" w:rsidTr="00122A63">
        <w:trPr>
          <w:trHeight w:val="459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Являетесь ли Вы субъектом </w:t>
            </w:r>
            <w:proofErr w:type="gramStart"/>
            <w:r w:rsidRPr="00D23B68">
              <w:rPr>
                <w:rFonts w:ascii="Times New Roman" w:hAnsi="Times New Roman" w:cs="Times New Roman"/>
              </w:rPr>
              <w:t>молодежного</w:t>
            </w:r>
            <w:proofErr w:type="gramEnd"/>
            <w:r w:rsidRPr="00D23B68">
              <w:rPr>
                <w:rFonts w:ascii="Times New Roman" w:hAnsi="Times New Roman" w:cs="Times New Roman"/>
              </w:rPr>
              <w:t xml:space="preserve"> предпринимательства </w:t>
            </w:r>
            <w:r w:rsidRPr="00D23B68">
              <w:rPr>
                <w:rFonts w:ascii="Times New Roman" w:hAnsi="Times New Roman" w:cs="Times New Roman"/>
                <w:i/>
              </w:rPr>
              <w:t xml:space="preserve">(осуществление предпринимательской деятельности молодыми предпринимателями – физическими лицами в возрасте до 30 лет (включительно), юридическими </w:t>
            </w:r>
            <w:r w:rsidRPr="00D23B68">
              <w:rPr>
                <w:rFonts w:ascii="Times New Roman" w:hAnsi="Times New Roman" w:cs="Times New Roman"/>
                <w:i/>
              </w:rPr>
              <w:lastRenderedPageBreak/>
              <w:t>лицами, в уставном (складочном) капитале которых доля, принадлежащая лицам в возрасте до 30 лет (включительно), составляет не менее 50 процентов)</w:t>
            </w:r>
            <w:r w:rsidRPr="00D23B68">
              <w:rPr>
                <w:rFonts w:ascii="Times New Roman" w:hAnsi="Times New Roman" w:cs="Times New Roman"/>
              </w:rPr>
              <w:t xml:space="preserve">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lastRenderedPageBreak/>
              <w:t>Да / нет</w:t>
            </w:r>
          </w:p>
        </w:tc>
      </w:tr>
      <w:tr w:rsidR="00CB2C9D" w:rsidRPr="00D23B68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lastRenderedPageBreak/>
              <w:t xml:space="preserve">В каких российских городах желательно Ваше участие в </w:t>
            </w:r>
            <w:proofErr w:type="gramStart"/>
            <w:r w:rsidRPr="00D23B68">
              <w:rPr>
                <w:rFonts w:ascii="Times New Roman" w:hAnsi="Times New Roman" w:cs="Times New Roman"/>
              </w:rPr>
              <w:t>бизнес-миссиях</w:t>
            </w:r>
            <w:proofErr w:type="gramEnd"/>
            <w:r w:rsidRPr="00D23B68">
              <w:rPr>
                <w:rFonts w:ascii="Times New Roman" w:hAnsi="Times New Roman" w:cs="Times New Roman"/>
              </w:rPr>
              <w:t xml:space="preserve"> и выставках, а также в зарубежных странах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2C9D" w:rsidRPr="00D23B68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Какие темы информационных и образовательных семинаров для Вас актуальны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B2C9D" w:rsidRPr="00D23B68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Если Ваше предприятие экспортер, то укажите страны экспорта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B2C9D" w:rsidRPr="00D23B68" w:rsidRDefault="00CB2C9D" w:rsidP="00122A63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B2C9D" w:rsidRPr="00D23B68" w:rsidRDefault="00CB2C9D" w:rsidP="00CB2C9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B2C9D" w:rsidRPr="00D23B68" w:rsidRDefault="00CB2C9D" w:rsidP="00CB2C9D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CB2C9D" w:rsidRPr="00D23B68" w:rsidRDefault="00CB2C9D" w:rsidP="00CB2C9D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CB2C9D" w:rsidRPr="00D23B68" w:rsidTr="00122A63">
        <w:tc>
          <w:tcPr>
            <w:tcW w:w="2336" w:type="dxa"/>
          </w:tcPr>
          <w:p w:rsidR="00CB2C9D" w:rsidRPr="00D23B68" w:rsidRDefault="00CB2C9D" w:rsidP="00122A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CB2C9D" w:rsidRPr="00D23B68" w:rsidRDefault="00CB2C9D" w:rsidP="00122A63">
            <w:pPr>
              <w:ind w:right="9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36" w:type="dxa"/>
          </w:tcPr>
          <w:p w:rsidR="00CB2C9D" w:rsidRPr="00D23B68" w:rsidRDefault="00CB2C9D" w:rsidP="00122A6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CB2C9D" w:rsidRPr="00D23B68" w:rsidRDefault="00CB2C9D" w:rsidP="00122A63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>(субъект МСП)</w:t>
            </w:r>
          </w:p>
        </w:tc>
        <w:tc>
          <w:tcPr>
            <w:tcW w:w="4673" w:type="dxa"/>
          </w:tcPr>
          <w:p w:rsidR="00CB2C9D" w:rsidRPr="00D23B68" w:rsidRDefault="00CB2C9D" w:rsidP="00122A63">
            <w:pPr>
              <w:ind w:left="3295" w:hanging="35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23B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__________________/</w:t>
            </w:r>
          </w:p>
          <w:p w:rsidR="00CB2C9D" w:rsidRPr="00D23B68" w:rsidRDefault="00CB2C9D" w:rsidP="00122A63">
            <w:pPr>
              <w:ind w:left="1565" w:right="23" w:hanging="19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(подпись)                      (ФИО)</w:t>
            </w:r>
          </w:p>
        </w:tc>
      </w:tr>
    </w:tbl>
    <w:p w:rsidR="00CB2C9D" w:rsidRPr="00D23B68" w:rsidRDefault="00CB2C9D" w:rsidP="00CB2C9D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CB2C9D" w:rsidRPr="00D23B68" w:rsidRDefault="00CB2C9D" w:rsidP="00CB2C9D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CB2C9D" w:rsidRPr="00D23B68" w:rsidRDefault="00CB2C9D" w:rsidP="00CB2C9D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 w:rsidRPr="00D23B68">
        <w:rPr>
          <w:rFonts w:ascii="Times New Roman" w:hAnsi="Times New Roman" w:cs="Times New Roman"/>
          <w:sz w:val="16"/>
          <w:szCs w:val="16"/>
        </w:rPr>
        <w:t>«___» ______________ 2018 г.</w:t>
      </w:r>
    </w:p>
    <w:p w:rsidR="00DA652C" w:rsidRDefault="00DA652C" w:rsidP="009B6F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DA652C" w:rsidRPr="00AD26F2" w:rsidTr="00122A63">
        <w:trPr>
          <w:trHeight w:val="1276"/>
        </w:trPr>
        <w:tc>
          <w:tcPr>
            <w:tcW w:w="4395" w:type="dxa"/>
          </w:tcPr>
          <w:p w:rsidR="00DA652C" w:rsidRPr="00917DC5" w:rsidRDefault="00DA652C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:rsidR="00DA652C" w:rsidRPr="00AD26F2" w:rsidRDefault="00DA652C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DA652C" w:rsidRPr="00AD26F2" w:rsidRDefault="00DA652C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A652C" w:rsidRDefault="00DA652C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  <w:r w:rsidRPr="00C35585">
              <w:rPr>
                <w:rFonts w:ascii="Times New Roman" w:hAnsi="Times New Roman" w:cs="Times New Roman"/>
                <w:sz w:val="28"/>
                <w:szCs w:val="28"/>
              </w:rPr>
              <w:t>ГУП НСО  «НОЦРПП»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26F2">
              <w:rPr>
                <w:sz w:val="28"/>
                <w:szCs w:val="28"/>
              </w:rPr>
              <w:t xml:space="preserve"> 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 xml:space="preserve">субъектам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26F2">
              <w:rPr>
                <w:rFonts w:ascii="Times New Roman" w:hAnsi="Times New Roman" w:cs="Times New Roman"/>
                <w:sz w:val="28"/>
                <w:szCs w:val="28"/>
              </w:rPr>
              <w:t>редпринимательства по направлению деятельности Центра поддержки предпринимательства</w:t>
            </w:r>
          </w:p>
          <w:p w:rsidR="00DA652C" w:rsidRPr="00AD26F2" w:rsidRDefault="00DA652C" w:rsidP="00122A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52C" w:rsidRPr="005703CE" w:rsidRDefault="00DA652C" w:rsidP="00DA652C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В Центр поддержки предпринимательства</w:t>
      </w:r>
    </w:p>
    <w:p w:rsidR="00DA652C" w:rsidRPr="005703CE" w:rsidRDefault="00DA652C" w:rsidP="00DA652C">
      <w:pPr>
        <w:tabs>
          <w:tab w:val="left" w:pos="4678"/>
        </w:tabs>
        <w:spacing w:after="0" w:line="240" w:lineRule="auto"/>
        <w:ind w:left="4678"/>
        <w:rPr>
          <w:rFonts w:ascii="Times New Roman" w:hAnsi="Times New Roman" w:cs="Times New Roman"/>
        </w:rPr>
      </w:pPr>
      <w:r w:rsidRPr="005703CE">
        <w:rPr>
          <w:rFonts w:ascii="Times New Roman" w:hAnsi="Times New Roman" w:cs="Times New Roman"/>
        </w:rPr>
        <w:t>Новосибирской области</w:t>
      </w:r>
    </w:p>
    <w:p w:rsidR="00DA652C" w:rsidRPr="005703CE" w:rsidRDefault="00DA652C" w:rsidP="00DA652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Государственного унитарного предприятия </w:t>
      </w:r>
    </w:p>
    <w:p w:rsidR="00DA652C" w:rsidRPr="005703CE" w:rsidRDefault="00DA652C" w:rsidP="00DA652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 xml:space="preserve">Новосибирской области «Новосибирский областной центр развития промышленности </w:t>
      </w:r>
    </w:p>
    <w:p w:rsidR="00DA652C" w:rsidRPr="005703CE" w:rsidRDefault="00DA652C" w:rsidP="00DA652C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/>
          <w:bCs/>
        </w:rPr>
      </w:pPr>
      <w:r w:rsidRPr="005703CE">
        <w:rPr>
          <w:rFonts w:ascii="Times New Roman" w:hAnsi="Times New Roman" w:cs="Times New Roman"/>
          <w:b/>
          <w:bCs/>
        </w:rPr>
        <w:t>и предпринимательства»</w:t>
      </w:r>
    </w:p>
    <w:p w:rsidR="009B6FE8" w:rsidRDefault="009B6FE8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652C" w:rsidRDefault="00DA652C" w:rsidP="00DA65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DA652C" w:rsidRDefault="00DA652C" w:rsidP="00DA652C">
      <w:pPr>
        <w:spacing w:line="276" w:lineRule="auto"/>
        <w:ind w:left="-284"/>
        <w:jc w:val="center"/>
      </w:pPr>
      <w:r>
        <w:t>на участие субъекта малого и среднего предпринимательства НСО в мероприятии Центра поддержки предпринимательства Новосибирской области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819"/>
      </w:tblGrid>
      <w:tr w:rsidR="00DA652C" w:rsidTr="00122A63">
        <w:trPr>
          <w:trHeight w:val="296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2C" w:rsidRDefault="00DA652C" w:rsidP="00122A63">
            <w:pPr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</w:p>
        </w:tc>
      </w:tr>
      <w:tr w:rsidR="00DA652C" w:rsidTr="00122A63">
        <w:trPr>
          <w:trHeight w:val="296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2C" w:rsidRDefault="00DA652C" w:rsidP="00122A63">
            <w:pPr>
              <w:spacing w:line="276" w:lineRule="auto"/>
            </w:pPr>
            <w:r>
              <w:t>Наименование </w:t>
            </w:r>
            <w:r>
              <w:br/>
              <w:t xml:space="preserve">организации или индивидуального предпринимателя </w:t>
            </w:r>
            <w:r>
              <w:rPr>
                <w:i/>
              </w:rPr>
              <w:t xml:space="preserve">(с указанием </w:t>
            </w:r>
            <w:r>
              <w:rPr>
                <w:i/>
              </w:rPr>
              <w:lastRenderedPageBreak/>
              <w:t xml:space="preserve">организационно-правовой формы)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</w:p>
        </w:tc>
      </w:tr>
      <w:tr w:rsidR="00DA652C" w:rsidTr="00122A63">
        <w:trPr>
          <w:trHeight w:val="14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lastRenderedPageBreak/>
              <w:t>Дата регистрации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</w:p>
        </w:tc>
      </w:tr>
      <w:tr w:rsidR="00DA652C" w:rsidTr="00122A63">
        <w:trPr>
          <w:trHeight w:val="19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t>ИНН: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</w:p>
        </w:tc>
      </w:tr>
      <w:tr w:rsidR="00DA652C" w:rsidTr="00122A63">
        <w:trPr>
          <w:trHeight w:val="257"/>
        </w:trPr>
        <w:tc>
          <w:tcPr>
            <w:tcW w:w="23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t xml:space="preserve">Адрес </w:t>
            </w:r>
            <w:r>
              <w:rPr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Юридический</w:t>
            </w:r>
            <w:proofErr w:type="gramEnd"/>
            <w:r>
              <w:rPr>
                <w:i/>
              </w:rPr>
              <w:t xml:space="preserve"> (только для юридических лиц):</w:t>
            </w:r>
          </w:p>
        </w:tc>
      </w:tr>
      <w:tr w:rsidR="00DA652C" w:rsidTr="00122A63">
        <w:trPr>
          <w:trHeight w:val="275"/>
        </w:trPr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2C" w:rsidRDefault="00DA652C" w:rsidP="00122A63">
            <w:pPr>
              <w:spacing w:line="276" w:lineRule="auto"/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  <w:proofErr w:type="gramStart"/>
            <w:r>
              <w:rPr>
                <w:szCs w:val="20"/>
              </w:rPr>
              <w:t>Фактический</w:t>
            </w:r>
            <w:proofErr w:type="gramEnd"/>
            <w:r>
              <w:rPr>
                <w:i/>
              </w:rPr>
              <w:t xml:space="preserve"> (только для юридических лиц):</w:t>
            </w:r>
          </w:p>
        </w:tc>
      </w:tr>
      <w:tr w:rsidR="00DA652C" w:rsidTr="00122A63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t>Ф.И.О. руководителя, должность: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szCs w:val="20"/>
              </w:rPr>
            </w:pPr>
          </w:p>
        </w:tc>
      </w:tr>
      <w:tr w:rsidR="00DA652C" w:rsidTr="00122A63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t xml:space="preserve">Телефон, факс </w:t>
            </w:r>
            <w:r>
              <w:rPr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</w:p>
        </w:tc>
      </w:tr>
      <w:tr w:rsidR="00DA652C" w:rsidTr="00122A63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, сайт </w:t>
            </w:r>
            <w:r>
              <w:rPr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</w:p>
        </w:tc>
      </w:tr>
      <w:tr w:rsidR="00DA652C" w:rsidTr="00122A63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rPr>
                <w:b/>
              </w:rPr>
              <w:t>Ваше предприятие субъект малого и среднего предпринимательства? (подчеркнуть)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t>Да / нет</w:t>
            </w:r>
          </w:p>
        </w:tc>
      </w:tr>
      <w:tr w:rsidR="00DA652C" w:rsidTr="00122A63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52C" w:rsidRDefault="00DA652C" w:rsidP="00122A63">
            <w:pPr>
              <w:spacing w:line="276" w:lineRule="auto"/>
            </w:pPr>
            <w:r>
              <w:t>Информация, необходимая Центру поддержки предпринимательства НСО для оказания поддержки Вашему предприятию:</w:t>
            </w:r>
          </w:p>
          <w:p w:rsidR="00DA652C" w:rsidRDefault="00DA652C" w:rsidP="00122A63">
            <w:pPr>
              <w:spacing w:line="276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</w:p>
          <w:p w:rsidR="00DA652C" w:rsidRDefault="00DA652C" w:rsidP="00122A63">
            <w:pPr>
              <w:spacing w:line="276" w:lineRule="auto"/>
            </w:pPr>
          </w:p>
          <w:p w:rsidR="00DA652C" w:rsidRDefault="00DA652C" w:rsidP="00122A63">
            <w:pPr>
              <w:spacing w:line="276" w:lineRule="auto"/>
            </w:pPr>
          </w:p>
        </w:tc>
      </w:tr>
      <w:tr w:rsidR="00DA652C" w:rsidTr="00122A63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proofErr w:type="gramStart"/>
            <w:r>
              <w:t xml:space="preserve">Основной ОКВЭД (при необходимости можно указать и дополнительные) 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</w:p>
        </w:tc>
      </w:tr>
      <w:tr w:rsidR="00DA652C" w:rsidTr="00122A63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t xml:space="preserve">Наименование основных производимых товаров (работ, услуг). </w:t>
            </w:r>
          </w:p>
          <w:p w:rsidR="00DA652C" w:rsidRDefault="00DA652C" w:rsidP="00122A63">
            <w:pPr>
              <w:spacing w:line="276" w:lineRule="auto"/>
            </w:pPr>
            <w:r>
              <w:t>Область применения.</w:t>
            </w:r>
          </w:p>
          <w:p w:rsidR="00DA652C" w:rsidRDefault="00DA652C" w:rsidP="00122A63">
            <w:pPr>
              <w:spacing w:line="276" w:lineRule="auto"/>
            </w:pPr>
            <w:r>
              <w:t>Конкурентные преимущества (можно на отдельном листе)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</w:p>
        </w:tc>
      </w:tr>
      <w:tr w:rsidR="00DA652C" w:rsidTr="00122A63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t xml:space="preserve">Являетесь ли Вы участником программы </w:t>
            </w:r>
            <w:proofErr w:type="spellStart"/>
            <w:r>
              <w:t>реиндустриализации</w:t>
            </w:r>
            <w:proofErr w:type="spellEnd"/>
            <w:r>
              <w:t xml:space="preserve"> экономики НСО до 2025 года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t>Да / нет</w:t>
            </w:r>
          </w:p>
        </w:tc>
      </w:tr>
      <w:tr w:rsidR="00DA652C" w:rsidTr="00122A63">
        <w:trPr>
          <w:trHeight w:val="459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t xml:space="preserve">Являетесь ли Вы субъектом </w:t>
            </w:r>
            <w:proofErr w:type="gramStart"/>
            <w:r>
              <w:t>молодежного</w:t>
            </w:r>
            <w:proofErr w:type="gramEnd"/>
            <w:r>
              <w:t xml:space="preserve"> предпринимательства </w:t>
            </w:r>
            <w:r>
              <w:rPr>
                <w:i/>
              </w:rPr>
              <w:t xml:space="preserve">(осуществление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</w:t>
            </w:r>
            <w:r>
              <w:rPr>
                <w:i/>
              </w:rPr>
              <w:lastRenderedPageBreak/>
              <w:t>капитале которых доля, принадлежащая лицам в возрасте до 30 лет (включительно), составляет не менее 50 процентов)</w:t>
            </w:r>
            <w:r>
              <w:t xml:space="preserve">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lastRenderedPageBreak/>
              <w:t>Да / нет</w:t>
            </w: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2C" w:rsidRDefault="00DA652C" w:rsidP="00122A63">
            <w:pPr>
              <w:spacing w:line="276" w:lineRule="auto"/>
            </w:pPr>
            <w:r>
              <w:lastRenderedPageBreak/>
              <w:t xml:space="preserve">Среднесписочная </w:t>
            </w:r>
            <w:proofErr w:type="gramStart"/>
            <w:r>
              <w:t>численность</w:t>
            </w:r>
            <w:proofErr w:type="gramEnd"/>
            <w:r>
              <w:t xml:space="preserve"> в предшествующем году / планируемая среднесписочная численность на текущий год (чел.)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2C" w:rsidRDefault="00DA652C" w:rsidP="00122A63">
            <w:pPr>
              <w:spacing w:line="276" w:lineRule="auto"/>
            </w:pPr>
            <w:r>
              <w:t>Количество вновь созданных рабочих ме</w:t>
            </w:r>
            <w:proofErr w:type="gramStart"/>
            <w:r>
              <w:t>ст в пр</w:t>
            </w:r>
            <w:proofErr w:type="gramEnd"/>
            <w:r>
              <w:t>едшествующем году / планируемое количество вновь созданных рабочих мест в текущем году (шт.)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2C" w:rsidRDefault="00DA652C" w:rsidP="00122A63">
            <w:pPr>
              <w:spacing w:line="276" w:lineRule="auto"/>
            </w:pPr>
            <w:r>
              <w:t>В</w:t>
            </w:r>
            <w:r w:rsidRPr="00C47FB8">
              <w:t>ыручк</w:t>
            </w:r>
            <w:r>
              <w:t>а</w:t>
            </w:r>
            <w:r w:rsidRPr="00C47FB8">
              <w:t xml:space="preserve"> от реализации товаров</w:t>
            </w:r>
            <w:r>
              <w:t>, работ и услуг в предшествующем году/ п</w:t>
            </w:r>
            <w:r w:rsidRPr="00C47FB8">
              <w:t>ланируем</w:t>
            </w:r>
            <w:r>
              <w:t>ая в</w:t>
            </w:r>
            <w:r w:rsidRPr="00C47FB8">
              <w:t>ыручк</w:t>
            </w:r>
            <w:r>
              <w:t>а</w:t>
            </w:r>
            <w:r w:rsidRPr="00C47FB8">
              <w:t xml:space="preserve"> от реализации товаров</w:t>
            </w:r>
            <w:r>
              <w:t>, работ и услуг в  текущем году (тыс. руб.)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2C" w:rsidRDefault="00DA652C" w:rsidP="00122A63">
            <w:pPr>
              <w:spacing w:line="276" w:lineRule="auto"/>
            </w:pPr>
            <w:r>
              <w:t>Темп роста в</w:t>
            </w:r>
            <w:r w:rsidRPr="00C47FB8">
              <w:t>ыручк</w:t>
            </w:r>
            <w:r>
              <w:t>и</w:t>
            </w:r>
            <w:r w:rsidRPr="00C47FB8">
              <w:t xml:space="preserve"> от реализации товаров</w:t>
            </w:r>
            <w:r>
              <w:t>, работ и услуг в предыдущем году/ в году предшествующем предыдущему году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Default="00DA652C" w:rsidP="00122A63">
            <w:pPr>
              <w:spacing w:line="276" w:lineRule="auto"/>
            </w:pPr>
            <w:r>
              <w:t>Доля обрабатывающего производства в выручке (в процентах)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652C" w:rsidRPr="00A31BAA" w:rsidRDefault="00DA652C" w:rsidP="00122A63">
            <w:pPr>
              <w:spacing w:line="276" w:lineRule="auto"/>
            </w:pPr>
            <w:r>
              <w:t>Иная информация о заявителе, необходимая для участия в мероприятии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52C" w:rsidRDefault="00DA652C" w:rsidP="00122A63">
            <w:pPr>
              <w:spacing w:line="276" w:lineRule="auto"/>
            </w:pPr>
            <w:r>
              <w:t xml:space="preserve">В каких российских городах желательно Ваше участие в </w:t>
            </w:r>
            <w:proofErr w:type="gramStart"/>
            <w:r>
              <w:t>бизнес-миссиях</w:t>
            </w:r>
            <w:proofErr w:type="gramEnd"/>
            <w:r>
              <w:t xml:space="preserve"> и выставках, а также в зарубежных странах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2C" w:rsidRPr="00C47FB8" w:rsidRDefault="00DA652C" w:rsidP="00122A63">
            <w:pPr>
              <w:spacing w:line="276" w:lineRule="auto"/>
            </w:pPr>
            <w:r>
              <w:t>Какие темы информационных и образовательных семинаров для Вас актуальны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2C" w:rsidRPr="008F05C8" w:rsidRDefault="00DA652C" w:rsidP="00122A63">
            <w:pPr>
              <w:spacing w:line="276" w:lineRule="auto"/>
            </w:pPr>
            <w:r>
              <w:t>Если Ваше предприятие экспортер, то укажите страны экспорта и долю экспорта в выручке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A652C" w:rsidRDefault="00DA652C" w:rsidP="00122A63">
            <w:pPr>
              <w:spacing w:line="276" w:lineRule="auto"/>
              <w:rPr>
                <w:highlight w:val="yellow"/>
              </w:rPr>
            </w:pPr>
          </w:p>
        </w:tc>
      </w:tr>
      <w:tr w:rsidR="00DA652C" w:rsidTr="00122A63">
        <w:trPr>
          <w:trHeight w:val="171"/>
        </w:trPr>
        <w:tc>
          <w:tcPr>
            <w:tcW w:w="988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52C" w:rsidRDefault="00DA652C" w:rsidP="00122A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Настоящим гарантируем достоверность представленной нами в Заявке информации и подтверждаем право государственного унитарного предприятия Новосибирской области «</w:t>
            </w:r>
            <w:r>
              <w:rPr>
                <w:bCs/>
                <w:sz w:val="16"/>
                <w:szCs w:val="16"/>
              </w:rPr>
              <w:t>Новосибирский областной  центр развития промышленности и предпринимательства</w:t>
            </w:r>
            <w:r>
              <w:rPr>
                <w:sz w:val="16"/>
                <w:szCs w:val="16"/>
              </w:rPr>
              <w:t>», не противоречащее требованию формирования равных для всех участников конкурса условий, запрашивать у нас, в уполномоченных органах власти и</w:t>
            </w:r>
            <w:r w:rsidRPr="00A84E72">
              <w:rPr>
                <w:sz w:val="16"/>
                <w:szCs w:val="16"/>
              </w:rPr>
              <w:t xml:space="preserve"> упомянутых в нашей заявке юридических и физических лиц информацию, уточняющую представленные нами в ней сведения, а также участвовать в</w:t>
            </w:r>
            <w:proofErr w:type="gramEnd"/>
            <w:r w:rsidRPr="00A84E72">
              <w:rPr>
                <w:sz w:val="16"/>
                <w:szCs w:val="16"/>
              </w:rPr>
              <w:t xml:space="preserve"> </w:t>
            </w:r>
            <w:proofErr w:type="gramStart"/>
            <w:r w:rsidRPr="00A84E72">
              <w:rPr>
                <w:sz w:val="16"/>
                <w:szCs w:val="16"/>
              </w:rPr>
              <w:t>мониторинге</w:t>
            </w:r>
            <w:proofErr w:type="gramEnd"/>
            <w:r w:rsidRPr="00A84E72">
              <w:rPr>
                <w:sz w:val="16"/>
                <w:szCs w:val="16"/>
              </w:rPr>
              <w:t xml:space="preserve"> указанных в заявке плановых показателей по итогам планируемого года,.</w:t>
            </w:r>
          </w:p>
        </w:tc>
      </w:tr>
    </w:tbl>
    <w:p w:rsidR="00DA652C" w:rsidRDefault="00DA652C" w:rsidP="00F75D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A652C" w:rsidSect="00350B28">
      <w:footerReference w:type="first" r:id="rId22"/>
      <w:pgSz w:w="11906" w:h="16838"/>
      <w:pgMar w:top="993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5" w:rsidRDefault="00447E55" w:rsidP="00770BE0">
      <w:pPr>
        <w:spacing w:after="0" w:line="240" w:lineRule="auto"/>
      </w:pPr>
      <w:r>
        <w:separator/>
      </w:r>
    </w:p>
  </w:endnote>
  <w:endnote w:type="continuationSeparator" w:id="0">
    <w:p w:rsidR="00447E55" w:rsidRDefault="00447E55" w:rsidP="0077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514"/>
      <w:docPartObj>
        <w:docPartGallery w:val="Page Numbers (Bottom of Page)"/>
        <w:docPartUnique/>
      </w:docPartObj>
    </w:sdtPr>
    <w:sdtEndPr/>
    <w:sdtContent>
      <w:p w:rsidR="00447E55" w:rsidRDefault="00447E5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F6">
          <w:rPr>
            <w:noProof/>
          </w:rPr>
          <w:t>2</w:t>
        </w:r>
        <w:r>
          <w:fldChar w:fldCharType="end"/>
        </w:r>
      </w:p>
    </w:sdtContent>
  </w:sdt>
  <w:p w:rsidR="00447E55" w:rsidRDefault="00447E5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55" w:rsidRDefault="00447E5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5" w:rsidRDefault="00447E55" w:rsidP="00770BE0">
      <w:pPr>
        <w:spacing w:after="0" w:line="240" w:lineRule="auto"/>
      </w:pPr>
      <w:r>
        <w:separator/>
      </w:r>
    </w:p>
  </w:footnote>
  <w:footnote w:type="continuationSeparator" w:id="0">
    <w:p w:rsidR="00447E55" w:rsidRDefault="00447E55" w:rsidP="0077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2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6">
    <w:nsid w:val="00000021"/>
    <w:multiLevelType w:val="multilevel"/>
    <w:tmpl w:val="00000020"/>
    <w:lvl w:ilvl="0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2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18">
    <w:nsid w:val="00000025"/>
    <w:multiLevelType w:val="multilevel"/>
    <w:tmpl w:val="00000024"/>
    <w:lvl w:ilvl="0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2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4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5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6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7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8">
      <w:start w:val="3"/>
      <w:numFmt w:val="decimal"/>
      <w:lvlText w:val="2,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</w:abstractNum>
  <w:abstractNum w:abstractNumId="20">
    <w:nsid w:val="1667257F"/>
    <w:multiLevelType w:val="hybridMultilevel"/>
    <w:tmpl w:val="92A2ED22"/>
    <w:lvl w:ilvl="0" w:tplc="CB24A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9B3236"/>
    <w:multiLevelType w:val="hybridMultilevel"/>
    <w:tmpl w:val="6E3C8890"/>
    <w:lvl w:ilvl="0" w:tplc="89A4F27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532288"/>
    <w:multiLevelType w:val="hybridMultilevel"/>
    <w:tmpl w:val="E8E63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EB1BC0"/>
    <w:multiLevelType w:val="hybridMultilevel"/>
    <w:tmpl w:val="996C5A38"/>
    <w:lvl w:ilvl="0" w:tplc="6896A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81E21"/>
    <w:multiLevelType w:val="multilevel"/>
    <w:tmpl w:val="6A1C414C"/>
    <w:lvl w:ilvl="0">
      <w:start w:val="1"/>
      <w:numFmt w:val="none"/>
      <w:lvlText w:val="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2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2.2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A5B53C6"/>
    <w:multiLevelType w:val="hybridMultilevel"/>
    <w:tmpl w:val="0CA4404A"/>
    <w:lvl w:ilvl="0" w:tplc="2924C7A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07D70EC"/>
    <w:multiLevelType w:val="hybridMultilevel"/>
    <w:tmpl w:val="738E78B0"/>
    <w:lvl w:ilvl="0" w:tplc="8D2A19F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04D15E2"/>
    <w:multiLevelType w:val="multilevel"/>
    <w:tmpl w:val="266432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B9C57E9"/>
    <w:multiLevelType w:val="hybridMultilevel"/>
    <w:tmpl w:val="5F6E740A"/>
    <w:lvl w:ilvl="0" w:tplc="B28AE9F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2"/>
  </w:num>
  <w:num w:numId="22">
    <w:abstractNumId w:val="20"/>
  </w:num>
  <w:num w:numId="23">
    <w:abstractNumId w:val="23"/>
  </w:num>
  <w:num w:numId="24">
    <w:abstractNumId w:val="27"/>
  </w:num>
  <w:num w:numId="25">
    <w:abstractNumId w:val="24"/>
  </w:num>
  <w:num w:numId="26">
    <w:abstractNumId w:val="28"/>
  </w:num>
  <w:num w:numId="27">
    <w:abstractNumId w:val="26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AF"/>
    <w:rsid w:val="00002697"/>
    <w:rsid w:val="000032E7"/>
    <w:rsid w:val="00004A7D"/>
    <w:rsid w:val="000058DB"/>
    <w:rsid w:val="00005FC6"/>
    <w:rsid w:val="00006252"/>
    <w:rsid w:val="00006B58"/>
    <w:rsid w:val="00006C4E"/>
    <w:rsid w:val="00006D91"/>
    <w:rsid w:val="00011D37"/>
    <w:rsid w:val="00012DE3"/>
    <w:rsid w:val="000139EE"/>
    <w:rsid w:val="0002186B"/>
    <w:rsid w:val="00025F87"/>
    <w:rsid w:val="000272E2"/>
    <w:rsid w:val="00027AAD"/>
    <w:rsid w:val="00031367"/>
    <w:rsid w:val="00031A3F"/>
    <w:rsid w:val="000333C4"/>
    <w:rsid w:val="000344FE"/>
    <w:rsid w:val="00037502"/>
    <w:rsid w:val="00042D47"/>
    <w:rsid w:val="000430B9"/>
    <w:rsid w:val="000445F6"/>
    <w:rsid w:val="000449F1"/>
    <w:rsid w:val="00045F59"/>
    <w:rsid w:val="00046C27"/>
    <w:rsid w:val="00051BFF"/>
    <w:rsid w:val="0005509A"/>
    <w:rsid w:val="000568C8"/>
    <w:rsid w:val="00056A0F"/>
    <w:rsid w:val="00057C05"/>
    <w:rsid w:val="00060AFD"/>
    <w:rsid w:val="00062A20"/>
    <w:rsid w:val="00062C5E"/>
    <w:rsid w:val="00065368"/>
    <w:rsid w:val="000733FC"/>
    <w:rsid w:val="00074BEA"/>
    <w:rsid w:val="000761C7"/>
    <w:rsid w:val="00076BA4"/>
    <w:rsid w:val="00080DCC"/>
    <w:rsid w:val="00081F2B"/>
    <w:rsid w:val="00082150"/>
    <w:rsid w:val="0008381C"/>
    <w:rsid w:val="0008781A"/>
    <w:rsid w:val="00087D22"/>
    <w:rsid w:val="00091767"/>
    <w:rsid w:val="000925C6"/>
    <w:rsid w:val="00092C35"/>
    <w:rsid w:val="00094A2D"/>
    <w:rsid w:val="00095058"/>
    <w:rsid w:val="00095E39"/>
    <w:rsid w:val="00097773"/>
    <w:rsid w:val="000A05F2"/>
    <w:rsid w:val="000A3F64"/>
    <w:rsid w:val="000A541C"/>
    <w:rsid w:val="000A6AE9"/>
    <w:rsid w:val="000B5385"/>
    <w:rsid w:val="000B6324"/>
    <w:rsid w:val="000B6401"/>
    <w:rsid w:val="000C32D4"/>
    <w:rsid w:val="000D11B7"/>
    <w:rsid w:val="000D4D97"/>
    <w:rsid w:val="000E1B62"/>
    <w:rsid w:val="000E439A"/>
    <w:rsid w:val="000E44EB"/>
    <w:rsid w:val="000E667F"/>
    <w:rsid w:val="000F0938"/>
    <w:rsid w:val="000F2AD4"/>
    <w:rsid w:val="000F3F81"/>
    <w:rsid w:val="000F5C28"/>
    <w:rsid w:val="000F6653"/>
    <w:rsid w:val="000F68D8"/>
    <w:rsid w:val="000F74FD"/>
    <w:rsid w:val="000F76BA"/>
    <w:rsid w:val="00103584"/>
    <w:rsid w:val="00110757"/>
    <w:rsid w:val="001112F3"/>
    <w:rsid w:val="00115055"/>
    <w:rsid w:val="001152B8"/>
    <w:rsid w:val="00116E08"/>
    <w:rsid w:val="0011754E"/>
    <w:rsid w:val="00120466"/>
    <w:rsid w:val="00121B77"/>
    <w:rsid w:val="00122A63"/>
    <w:rsid w:val="00123344"/>
    <w:rsid w:val="00123F45"/>
    <w:rsid w:val="00131BD4"/>
    <w:rsid w:val="00132587"/>
    <w:rsid w:val="001337F1"/>
    <w:rsid w:val="00136F3B"/>
    <w:rsid w:val="00140484"/>
    <w:rsid w:val="00141F32"/>
    <w:rsid w:val="00144202"/>
    <w:rsid w:val="001460CB"/>
    <w:rsid w:val="0014640B"/>
    <w:rsid w:val="001476E6"/>
    <w:rsid w:val="00150AF2"/>
    <w:rsid w:val="001518DA"/>
    <w:rsid w:val="001551F6"/>
    <w:rsid w:val="001555F9"/>
    <w:rsid w:val="00163090"/>
    <w:rsid w:val="00164704"/>
    <w:rsid w:val="0016573E"/>
    <w:rsid w:val="00167F72"/>
    <w:rsid w:val="0017071B"/>
    <w:rsid w:val="00171985"/>
    <w:rsid w:val="0017285E"/>
    <w:rsid w:val="00172862"/>
    <w:rsid w:val="00172CBE"/>
    <w:rsid w:val="0017323F"/>
    <w:rsid w:val="00176749"/>
    <w:rsid w:val="001802FD"/>
    <w:rsid w:val="00180846"/>
    <w:rsid w:val="001864E3"/>
    <w:rsid w:val="00186686"/>
    <w:rsid w:val="001908D6"/>
    <w:rsid w:val="001951D9"/>
    <w:rsid w:val="00197E0C"/>
    <w:rsid w:val="001A079A"/>
    <w:rsid w:val="001A1A19"/>
    <w:rsid w:val="001A2E26"/>
    <w:rsid w:val="001A520B"/>
    <w:rsid w:val="001A5C10"/>
    <w:rsid w:val="001A7A7A"/>
    <w:rsid w:val="001B1792"/>
    <w:rsid w:val="001B1AFB"/>
    <w:rsid w:val="001B3FB2"/>
    <w:rsid w:val="001B60E6"/>
    <w:rsid w:val="001B7B98"/>
    <w:rsid w:val="001C1B3E"/>
    <w:rsid w:val="001C24C8"/>
    <w:rsid w:val="001C2973"/>
    <w:rsid w:val="001C613F"/>
    <w:rsid w:val="001E5578"/>
    <w:rsid w:val="001F7225"/>
    <w:rsid w:val="001F7725"/>
    <w:rsid w:val="00202844"/>
    <w:rsid w:val="00202B64"/>
    <w:rsid w:val="00205204"/>
    <w:rsid w:val="00206078"/>
    <w:rsid w:val="00207BD0"/>
    <w:rsid w:val="00207DB6"/>
    <w:rsid w:val="002129C6"/>
    <w:rsid w:val="002145F5"/>
    <w:rsid w:val="002166CA"/>
    <w:rsid w:val="00217B57"/>
    <w:rsid w:val="002201FB"/>
    <w:rsid w:val="00221CD4"/>
    <w:rsid w:val="00222E98"/>
    <w:rsid w:val="002262CF"/>
    <w:rsid w:val="002310D0"/>
    <w:rsid w:val="00235482"/>
    <w:rsid w:val="00235F0E"/>
    <w:rsid w:val="0024103E"/>
    <w:rsid w:val="00242649"/>
    <w:rsid w:val="00243E08"/>
    <w:rsid w:val="002440B2"/>
    <w:rsid w:val="00246509"/>
    <w:rsid w:val="00250D3E"/>
    <w:rsid w:val="0025229A"/>
    <w:rsid w:val="00252660"/>
    <w:rsid w:val="00253A73"/>
    <w:rsid w:val="002549C2"/>
    <w:rsid w:val="0026077C"/>
    <w:rsid w:val="002613BD"/>
    <w:rsid w:val="002626D4"/>
    <w:rsid w:val="00262E9D"/>
    <w:rsid w:val="00263705"/>
    <w:rsid w:val="00263D9B"/>
    <w:rsid w:val="00270BEE"/>
    <w:rsid w:val="0028110E"/>
    <w:rsid w:val="002857AA"/>
    <w:rsid w:val="00286D00"/>
    <w:rsid w:val="00291511"/>
    <w:rsid w:val="00292ED0"/>
    <w:rsid w:val="00292F00"/>
    <w:rsid w:val="00293BDA"/>
    <w:rsid w:val="002945F6"/>
    <w:rsid w:val="00294F9D"/>
    <w:rsid w:val="002964B4"/>
    <w:rsid w:val="00296671"/>
    <w:rsid w:val="002969EE"/>
    <w:rsid w:val="002978BE"/>
    <w:rsid w:val="002A0688"/>
    <w:rsid w:val="002A4D8F"/>
    <w:rsid w:val="002A4E62"/>
    <w:rsid w:val="002A6D71"/>
    <w:rsid w:val="002B417B"/>
    <w:rsid w:val="002B525F"/>
    <w:rsid w:val="002B661A"/>
    <w:rsid w:val="002B6632"/>
    <w:rsid w:val="002C0B0E"/>
    <w:rsid w:val="002C20B3"/>
    <w:rsid w:val="002C351F"/>
    <w:rsid w:val="002D00B7"/>
    <w:rsid w:val="002D4FC5"/>
    <w:rsid w:val="002D5B6A"/>
    <w:rsid w:val="002D5CC8"/>
    <w:rsid w:val="002E2E1C"/>
    <w:rsid w:val="002E397D"/>
    <w:rsid w:val="002E7614"/>
    <w:rsid w:val="002F0FF3"/>
    <w:rsid w:val="002F3E0C"/>
    <w:rsid w:val="002F5D1F"/>
    <w:rsid w:val="002F6111"/>
    <w:rsid w:val="0030526C"/>
    <w:rsid w:val="00307ABB"/>
    <w:rsid w:val="003138DF"/>
    <w:rsid w:val="003157C5"/>
    <w:rsid w:val="003203B7"/>
    <w:rsid w:val="00320E0F"/>
    <w:rsid w:val="003249AD"/>
    <w:rsid w:val="00325250"/>
    <w:rsid w:val="00326293"/>
    <w:rsid w:val="00327063"/>
    <w:rsid w:val="003274EF"/>
    <w:rsid w:val="00330E8C"/>
    <w:rsid w:val="003344C5"/>
    <w:rsid w:val="00335633"/>
    <w:rsid w:val="003405CF"/>
    <w:rsid w:val="0034189F"/>
    <w:rsid w:val="00341CF3"/>
    <w:rsid w:val="00341D14"/>
    <w:rsid w:val="003476CE"/>
    <w:rsid w:val="003479CC"/>
    <w:rsid w:val="00350B28"/>
    <w:rsid w:val="00351610"/>
    <w:rsid w:val="003549A9"/>
    <w:rsid w:val="00354D15"/>
    <w:rsid w:val="00361B1F"/>
    <w:rsid w:val="00361D6B"/>
    <w:rsid w:val="0036668A"/>
    <w:rsid w:val="00371741"/>
    <w:rsid w:val="003723A5"/>
    <w:rsid w:val="003809A8"/>
    <w:rsid w:val="00383B04"/>
    <w:rsid w:val="00384BA0"/>
    <w:rsid w:val="00385F6D"/>
    <w:rsid w:val="00387B8A"/>
    <w:rsid w:val="003915B5"/>
    <w:rsid w:val="00393C1F"/>
    <w:rsid w:val="003941C4"/>
    <w:rsid w:val="00394D67"/>
    <w:rsid w:val="003A0BA5"/>
    <w:rsid w:val="003A12A5"/>
    <w:rsid w:val="003A1434"/>
    <w:rsid w:val="003A2BDC"/>
    <w:rsid w:val="003A524C"/>
    <w:rsid w:val="003A73BE"/>
    <w:rsid w:val="003B0DB5"/>
    <w:rsid w:val="003B100F"/>
    <w:rsid w:val="003B33D8"/>
    <w:rsid w:val="003B3A37"/>
    <w:rsid w:val="003B7694"/>
    <w:rsid w:val="003C05F1"/>
    <w:rsid w:val="003C224D"/>
    <w:rsid w:val="003C2B35"/>
    <w:rsid w:val="003C5787"/>
    <w:rsid w:val="003C644D"/>
    <w:rsid w:val="003C7676"/>
    <w:rsid w:val="003D0FD5"/>
    <w:rsid w:val="003D447B"/>
    <w:rsid w:val="003D46D4"/>
    <w:rsid w:val="003D56F7"/>
    <w:rsid w:val="003D7A11"/>
    <w:rsid w:val="003E6678"/>
    <w:rsid w:val="003E75D7"/>
    <w:rsid w:val="003F4ECC"/>
    <w:rsid w:val="00410D04"/>
    <w:rsid w:val="00411EEF"/>
    <w:rsid w:val="004203F3"/>
    <w:rsid w:val="00421238"/>
    <w:rsid w:val="00421295"/>
    <w:rsid w:val="004226E4"/>
    <w:rsid w:val="00425789"/>
    <w:rsid w:val="004258E7"/>
    <w:rsid w:val="00425BAD"/>
    <w:rsid w:val="00425E27"/>
    <w:rsid w:val="00427990"/>
    <w:rsid w:val="00427C9B"/>
    <w:rsid w:val="00431079"/>
    <w:rsid w:val="0043244F"/>
    <w:rsid w:val="00434951"/>
    <w:rsid w:val="00436539"/>
    <w:rsid w:val="0043667E"/>
    <w:rsid w:val="004371BE"/>
    <w:rsid w:val="00440135"/>
    <w:rsid w:val="0044376C"/>
    <w:rsid w:val="00444CE3"/>
    <w:rsid w:val="00445549"/>
    <w:rsid w:val="00446F87"/>
    <w:rsid w:val="004475B2"/>
    <w:rsid w:val="00447E55"/>
    <w:rsid w:val="00450248"/>
    <w:rsid w:val="00451DD1"/>
    <w:rsid w:val="00454067"/>
    <w:rsid w:val="004543DF"/>
    <w:rsid w:val="00455F68"/>
    <w:rsid w:val="00456BF0"/>
    <w:rsid w:val="00457C39"/>
    <w:rsid w:val="00461434"/>
    <w:rsid w:val="00467F38"/>
    <w:rsid w:val="00471686"/>
    <w:rsid w:val="0047342D"/>
    <w:rsid w:val="00474771"/>
    <w:rsid w:val="0047590E"/>
    <w:rsid w:val="00476A97"/>
    <w:rsid w:val="00480834"/>
    <w:rsid w:val="004819B2"/>
    <w:rsid w:val="004820C3"/>
    <w:rsid w:val="00482CFA"/>
    <w:rsid w:val="00483A25"/>
    <w:rsid w:val="00483D46"/>
    <w:rsid w:val="00483EA5"/>
    <w:rsid w:val="00485E36"/>
    <w:rsid w:val="004945BF"/>
    <w:rsid w:val="0049499B"/>
    <w:rsid w:val="00495B4D"/>
    <w:rsid w:val="004A10F2"/>
    <w:rsid w:val="004A2008"/>
    <w:rsid w:val="004A4889"/>
    <w:rsid w:val="004A4B64"/>
    <w:rsid w:val="004A7A75"/>
    <w:rsid w:val="004A7CBE"/>
    <w:rsid w:val="004B1077"/>
    <w:rsid w:val="004B2B40"/>
    <w:rsid w:val="004B5A56"/>
    <w:rsid w:val="004B6A11"/>
    <w:rsid w:val="004B7360"/>
    <w:rsid w:val="004C0D87"/>
    <w:rsid w:val="004C5E03"/>
    <w:rsid w:val="004C6218"/>
    <w:rsid w:val="004C7088"/>
    <w:rsid w:val="004D2D53"/>
    <w:rsid w:val="004D4756"/>
    <w:rsid w:val="004D7D5A"/>
    <w:rsid w:val="004E1985"/>
    <w:rsid w:val="004E2EC9"/>
    <w:rsid w:val="004E404F"/>
    <w:rsid w:val="004E7085"/>
    <w:rsid w:val="004F030D"/>
    <w:rsid w:val="004F0357"/>
    <w:rsid w:val="004F1D59"/>
    <w:rsid w:val="004F25F3"/>
    <w:rsid w:val="004F2B57"/>
    <w:rsid w:val="004F54F6"/>
    <w:rsid w:val="00500D4B"/>
    <w:rsid w:val="00504614"/>
    <w:rsid w:val="00506465"/>
    <w:rsid w:val="00506E1A"/>
    <w:rsid w:val="005150AE"/>
    <w:rsid w:val="00515510"/>
    <w:rsid w:val="00515827"/>
    <w:rsid w:val="00517450"/>
    <w:rsid w:val="0052121B"/>
    <w:rsid w:val="005262BD"/>
    <w:rsid w:val="00527A67"/>
    <w:rsid w:val="005303AE"/>
    <w:rsid w:val="0053101B"/>
    <w:rsid w:val="00534BFA"/>
    <w:rsid w:val="0053672E"/>
    <w:rsid w:val="005371C2"/>
    <w:rsid w:val="005372BB"/>
    <w:rsid w:val="005439FF"/>
    <w:rsid w:val="00543AAC"/>
    <w:rsid w:val="005473D4"/>
    <w:rsid w:val="00547F95"/>
    <w:rsid w:val="00556CC7"/>
    <w:rsid w:val="00557E7C"/>
    <w:rsid w:val="00565D5E"/>
    <w:rsid w:val="00565F36"/>
    <w:rsid w:val="005678FF"/>
    <w:rsid w:val="00567B14"/>
    <w:rsid w:val="005703CE"/>
    <w:rsid w:val="00571AA0"/>
    <w:rsid w:val="005739C1"/>
    <w:rsid w:val="005757BE"/>
    <w:rsid w:val="005804A9"/>
    <w:rsid w:val="005818C8"/>
    <w:rsid w:val="00581DFB"/>
    <w:rsid w:val="00582A13"/>
    <w:rsid w:val="00583120"/>
    <w:rsid w:val="00584863"/>
    <w:rsid w:val="005858F8"/>
    <w:rsid w:val="00585B0A"/>
    <w:rsid w:val="00585EC9"/>
    <w:rsid w:val="00590DC2"/>
    <w:rsid w:val="00595242"/>
    <w:rsid w:val="005963FC"/>
    <w:rsid w:val="005A1442"/>
    <w:rsid w:val="005A5F91"/>
    <w:rsid w:val="005A64E0"/>
    <w:rsid w:val="005B0B28"/>
    <w:rsid w:val="005B32A2"/>
    <w:rsid w:val="005B7885"/>
    <w:rsid w:val="005C0983"/>
    <w:rsid w:val="005C1C24"/>
    <w:rsid w:val="005C5065"/>
    <w:rsid w:val="005C5482"/>
    <w:rsid w:val="005C627C"/>
    <w:rsid w:val="005C62A9"/>
    <w:rsid w:val="005C6F89"/>
    <w:rsid w:val="005D5FF9"/>
    <w:rsid w:val="005D6553"/>
    <w:rsid w:val="005D7566"/>
    <w:rsid w:val="005D7908"/>
    <w:rsid w:val="005E15E9"/>
    <w:rsid w:val="005E2685"/>
    <w:rsid w:val="005E3206"/>
    <w:rsid w:val="005F0374"/>
    <w:rsid w:val="005F08F2"/>
    <w:rsid w:val="005F7753"/>
    <w:rsid w:val="00601174"/>
    <w:rsid w:val="00601668"/>
    <w:rsid w:val="00601AD5"/>
    <w:rsid w:val="00607041"/>
    <w:rsid w:val="00607A0F"/>
    <w:rsid w:val="00607BAB"/>
    <w:rsid w:val="00610DE1"/>
    <w:rsid w:val="00614CF7"/>
    <w:rsid w:val="006164DE"/>
    <w:rsid w:val="00616FA2"/>
    <w:rsid w:val="00621DBA"/>
    <w:rsid w:val="00621DC4"/>
    <w:rsid w:val="006227EF"/>
    <w:rsid w:val="00625A43"/>
    <w:rsid w:val="006324F5"/>
    <w:rsid w:val="00635AFE"/>
    <w:rsid w:val="00636688"/>
    <w:rsid w:val="0064438E"/>
    <w:rsid w:val="006446C0"/>
    <w:rsid w:val="00644BA5"/>
    <w:rsid w:val="00645650"/>
    <w:rsid w:val="006456CD"/>
    <w:rsid w:val="006532D0"/>
    <w:rsid w:val="00654502"/>
    <w:rsid w:val="0065607A"/>
    <w:rsid w:val="00660114"/>
    <w:rsid w:val="00663EC3"/>
    <w:rsid w:val="0066482D"/>
    <w:rsid w:val="00670117"/>
    <w:rsid w:val="006702F5"/>
    <w:rsid w:val="00674B60"/>
    <w:rsid w:val="00677CCE"/>
    <w:rsid w:val="00680232"/>
    <w:rsid w:val="0068168B"/>
    <w:rsid w:val="00686117"/>
    <w:rsid w:val="00686B46"/>
    <w:rsid w:val="00691B4F"/>
    <w:rsid w:val="00693775"/>
    <w:rsid w:val="00695CB0"/>
    <w:rsid w:val="006A032C"/>
    <w:rsid w:val="006A0BD3"/>
    <w:rsid w:val="006A0E2B"/>
    <w:rsid w:val="006A15E2"/>
    <w:rsid w:val="006A20D3"/>
    <w:rsid w:val="006A62C8"/>
    <w:rsid w:val="006B2072"/>
    <w:rsid w:val="006B2103"/>
    <w:rsid w:val="006B3D88"/>
    <w:rsid w:val="006B6C8D"/>
    <w:rsid w:val="006C3D18"/>
    <w:rsid w:val="006C3DE9"/>
    <w:rsid w:val="006C541D"/>
    <w:rsid w:val="006D0C9E"/>
    <w:rsid w:val="006D64E4"/>
    <w:rsid w:val="006D6A69"/>
    <w:rsid w:val="006E1618"/>
    <w:rsid w:val="006E2C6E"/>
    <w:rsid w:val="006E3153"/>
    <w:rsid w:val="006E3417"/>
    <w:rsid w:val="006E6962"/>
    <w:rsid w:val="006E736E"/>
    <w:rsid w:val="006F10A6"/>
    <w:rsid w:val="006F128E"/>
    <w:rsid w:val="006F6975"/>
    <w:rsid w:val="00702A0B"/>
    <w:rsid w:val="00702FDD"/>
    <w:rsid w:val="007053DE"/>
    <w:rsid w:val="00712809"/>
    <w:rsid w:val="00712EB5"/>
    <w:rsid w:val="00712F8F"/>
    <w:rsid w:val="0071699A"/>
    <w:rsid w:val="00716CE8"/>
    <w:rsid w:val="00723A04"/>
    <w:rsid w:val="00724A89"/>
    <w:rsid w:val="00725B09"/>
    <w:rsid w:val="007268F5"/>
    <w:rsid w:val="00730E68"/>
    <w:rsid w:val="00733630"/>
    <w:rsid w:val="007336D2"/>
    <w:rsid w:val="00735F9D"/>
    <w:rsid w:val="007369D3"/>
    <w:rsid w:val="007412AD"/>
    <w:rsid w:val="00742DA0"/>
    <w:rsid w:val="00742FA5"/>
    <w:rsid w:val="00744BEB"/>
    <w:rsid w:val="0074546F"/>
    <w:rsid w:val="007504FF"/>
    <w:rsid w:val="00751835"/>
    <w:rsid w:val="007524BC"/>
    <w:rsid w:val="00753114"/>
    <w:rsid w:val="00757805"/>
    <w:rsid w:val="007632A1"/>
    <w:rsid w:val="00766892"/>
    <w:rsid w:val="00770BE0"/>
    <w:rsid w:val="00772D85"/>
    <w:rsid w:val="0077317C"/>
    <w:rsid w:val="007755DE"/>
    <w:rsid w:val="00777AD8"/>
    <w:rsid w:val="00777F5F"/>
    <w:rsid w:val="00780540"/>
    <w:rsid w:val="00782022"/>
    <w:rsid w:val="0078252D"/>
    <w:rsid w:val="00782543"/>
    <w:rsid w:val="00783DD8"/>
    <w:rsid w:val="00787159"/>
    <w:rsid w:val="0079158C"/>
    <w:rsid w:val="00792810"/>
    <w:rsid w:val="00793FCD"/>
    <w:rsid w:val="007A125F"/>
    <w:rsid w:val="007A157C"/>
    <w:rsid w:val="007A357C"/>
    <w:rsid w:val="007A4384"/>
    <w:rsid w:val="007A5D5F"/>
    <w:rsid w:val="007B0998"/>
    <w:rsid w:val="007B0B43"/>
    <w:rsid w:val="007B163B"/>
    <w:rsid w:val="007B4B07"/>
    <w:rsid w:val="007B6D5C"/>
    <w:rsid w:val="007C13DD"/>
    <w:rsid w:val="007C2DE1"/>
    <w:rsid w:val="007C61D3"/>
    <w:rsid w:val="007C678D"/>
    <w:rsid w:val="007D0263"/>
    <w:rsid w:val="007D1279"/>
    <w:rsid w:val="007D1B2C"/>
    <w:rsid w:val="007D1BAA"/>
    <w:rsid w:val="007D394A"/>
    <w:rsid w:val="007D3FAF"/>
    <w:rsid w:val="007D4761"/>
    <w:rsid w:val="007D4850"/>
    <w:rsid w:val="007D7E34"/>
    <w:rsid w:val="007E0392"/>
    <w:rsid w:val="007E2260"/>
    <w:rsid w:val="007E4C19"/>
    <w:rsid w:val="007E6651"/>
    <w:rsid w:val="007E6D68"/>
    <w:rsid w:val="007F0424"/>
    <w:rsid w:val="007F2391"/>
    <w:rsid w:val="007F403E"/>
    <w:rsid w:val="0080010A"/>
    <w:rsid w:val="00803329"/>
    <w:rsid w:val="008040C9"/>
    <w:rsid w:val="00804970"/>
    <w:rsid w:val="008065AE"/>
    <w:rsid w:val="00806AE2"/>
    <w:rsid w:val="00807564"/>
    <w:rsid w:val="008103AB"/>
    <w:rsid w:val="008109F6"/>
    <w:rsid w:val="008111B9"/>
    <w:rsid w:val="0081225B"/>
    <w:rsid w:val="0081268F"/>
    <w:rsid w:val="00814D94"/>
    <w:rsid w:val="00815DFD"/>
    <w:rsid w:val="00820141"/>
    <w:rsid w:val="00821004"/>
    <w:rsid w:val="00821A40"/>
    <w:rsid w:val="008234FE"/>
    <w:rsid w:val="00823C77"/>
    <w:rsid w:val="00825E72"/>
    <w:rsid w:val="00827004"/>
    <w:rsid w:val="008273C5"/>
    <w:rsid w:val="0083487F"/>
    <w:rsid w:val="00836EBC"/>
    <w:rsid w:val="00845F59"/>
    <w:rsid w:val="00846FBA"/>
    <w:rsid w:val="008472D4"/>
    <w:rsid w:val="00852920"/>
    <w:rsid w:val="00852D08"/>
    <w:rsid w:val="00852DDB"/>
    <w:rsid w:val="008550D5"/>
    <w:rsid w:val="008564F7"/>
    <w:rsid w:val="00857FF7"/>
    <w:rsid w:val="008623DB"/>
    <w:rsid w:val="0086336C"/>
    <w:rsid w:val="00865B76"/>
    <w:rsid w:val="00866C40"/>
    <w:rsid w:val="008671DA"/>
    <w:rsid w:val="008705D1"/>
    <w:rsid w:val="00870D74"/>
    <w:rsid w:val="008710E1"/>
    <w:rsid w:val="00872BB8"/>
    <w:rsid w:val="008750F0"/>
    <w:rsid w:val="00875687"/>
    <w:rsid w:val="00876A62"/>
    <w:rsid w:val="0087737B"/>
    <w:rsid w:val="008A3E5C"/>
    <w:rsid w:val="008A6C91"/>
    <w:rsid w:val="008A6EBF"/>
    <w:rsid w:val="008A7347"/>
    <w:rsid w:val="008B0657"/>
    <w:rsid w:val="008B1E98"/>
    <w:rsid w:val="008B3774"/>
    <w:rsid w:val="008B4929"/>
    <w:rsid w:val="008C1AE6"/>
    <w:rsid w:val="008C1DEE"/>
    <w:rsid w:val="008C38CD"/>
    <w:rsid w:val="008C4CE1"/>
    <w:rsid w:val="008C5398"/>
    <w:rsid w:val="008C7790"/>
    <w:rsid w:val="008D088A"/>
    <w:rsid w:val="008D1C09"/>
    <w:rsid w:val="008D390E"/>
    <w:rsid w:val="008E2A45"/>
    <w:rsid w:val="008E34E3"/>
    <w:rsid w:val="008E3EA1"/>
    <w:rsid w:val="008E66A2"/>
    <w:rsid w:val="008F19A2"/>
    <w:rsid w:val="008F3925"/>
    <w:rsid w:val="0090037E"/>
    <w:rsid w:val="00900E51"/>
    <w:rsid w:val="00901E62"/>
    <w:rsid w:val="00902122"/>
    <w:rsid w:val="00904A63"/>
    <w:rsid w:val="0090567F"/>
    <w:rsid w:val="00910A6A"/>
    <w:rsid w:val="009119D8"/>
    <w:rsid w:val="009139FA"/>
    <w:rsid w:val="00914AC0"/>
    <w:rsid w:val="00915313"/>
    <w:rsid w:val="00915422"/>
    <w:rsid w:val="00917DC5"/>
    <w:rsid w:val="00917F28"/>
    <w:rsid w:val="00922880"/>
    <w:rsid w:val="00922E12"/>
    <w:rsid w:val="00924015"/>
    <w:rsid w:val="00925529"/>
    <w:rsid w:val="00925FA3"/>
    <w:rsid w:val="00931055"/>
    <w:rsid w:val="00933EE1"/>
    <w:rsid w:val="00935237"/>
    <w:rsid w:val="00937695"/>
    <w:rsid w:val="00937DA5"/>
    <w:rsid w:val="00940681"/>
    <w:rsid w:val="009425B0"/>
    <w:rsid w:val="00943CB5"/>
    <w:rsid w:val="00953EDB"/>
    <w:rsid w:val="00955A9C"/>
    <w:rsid w:val="00957DAB"/>
    <w:rsid w:val="0096056F"/>
    <w:rsid w:val="009614B7"/>
    <w:rsid w:val="009629C2"/>
    <w:rsid w:val="009647BD"/>
    <w:rsid w:val="00965F03"/>
    <w:rsid w:val="00971451"/>
    <w:rsid w:val="00975014"/>
    <w:rsid w:val="00975F45"/>
    <w:rsid w:val="00977CA5"/>
    <w:rsid w:val="00981952"/>
    <w:rsid w:val="009836EF"/>
    <w:rsid w:val="00985BD4"/>
    <w:rsid w:val="00986F01"/>
    <w:rsid w:val="00986FB8"/>
    <w:rsid w:val="009877AC"/>
    <w:rsid w:val="00990F84"/>
    <w:rsid w:val="00993826"/>
    <w:rsid w:val="00994A01"/>
    <w:rsid w:val="00996632"/>
    <w:rsid w:val="00996CCC"/>
    <w:rsid w:val="009A02DA"/>
    <w:rsid w:val="009A0327"/>
    <w:rsid w:val="009A0D45"/>
    <w:rsid w:val="009A4288"/>
    <w:rsid w:val="009A42B9"/>
    <w:rsid w:val="009A5E31"/>
    <w:rsid w:val="009A6C6D"/>
    <w:rsid w:val="009B04D0"/>
    <w:rsid w:val="009B0683"/>
    <w:rsid w:val="009B1BA7"/>
    <w:rsid w:val="009B29BA"/>
    <w:rsid w:val="009B5F3F"/>
    <w:rsid w:val="009B6FE8"/>
    <w:rsid w:val="009B7F83"/>
    <w:rsid w:val="009C5411"/>
    <w:rsid w:val="009C6AE6"/>
    <w:rsid w:val="009D0AC8"/>
    <w:rsid w:val="009D35FB"/>
    <w:rsid w:val="009D4BB0"/>
    <w:rsid w:val="009D501A"/>
    <w:rsid w:val="009D63BB"/>
    <w:rsid w:val="009E1D31"/>
    <w:rsid w:val="009E2D35"/>
    <w:rsid w:val="009E3D43"/>
    <w:rsid w:val="009E4CCC"/>
    <w:rsid w:val="009E5F57"/>
    <w:rsid w:val="009E665E"/>
    <w:rsid w:val="009E7590"/>
    <w:rsid w:val="009E7A44"/>
    <w:rsid w:val="009F17DB"/>
    <w:rsid w:val="009F1E18"/>
    <w:rsid w:val="009F4887"/>
    <w:rsid w:val="009F4DD8"/>
    <w:rsid w:val="009F5890"/>
    <w:rsid w:val="00A024D6"/>
    <w:rsid w:val="00A055CD"/>
    <w:rsid w:val="00A05FA9"/>
    <w:rsid w:val="00A103D1"/>
    <w:rsid w:val="00A106E3"/>
    <w:rsid w:val="00A12319"/>
    <w:rsid w:val="00A13D66"/>
    <w:rsid w:val="00A16399"/>
    <w:rsid w:val="00A204D7"/>
    <w:rsid w:val="00A213CF"/>
    <w:rsid w:val="00A25B44"/>
    <w:rsid w:val="00A31E4E"/>
    <w:rsid w:val="00A334AE"/>
    <w:rsid w:val="00A336E5"/>
    <w:rsid w:val="00A33B8D"/>
    <w:rsid w:val="00A35140"/>
    <w:rsid w:val="00A3603F"/>
    <w:rsid w:val="00A361FB"/>
    <w:rsid w:val="00A373EC"/>
    <w:rsid w:val="00A42115"/>
    <w:rsid w:val="00A4238F"/>
    <w:rsid w:val="00A47464"/>
    <w:rsid w:val="00A54057"/>
    <w:rsid w:val="00A546BA"/>
    <w:rsid w:val="00A55A4A"/>
    <w:rsid w:val="00A6009C"/>
    <w:rsid w:val="00A615EE"/>
    <w:rsid w:val="00A634BD"/>
    <w:rsid w:val="00A75095"/>
    <w:rsid w:val="00A77043"/>
    <w:rsid w:val="00A80A13"/>
    <w:rsid w:val="00A81C3F"/>
    <w:rsid w:val="00A81E87"/>
    <w:rsid w:val="00A85FDB"/>
    <w:rsid w:val="00A8793A"/>
    <w:rsid w:val="00A90FAF"/>
    <w:rsid w:val="00A92107"/>
    <w:rsid w:val="00A93BD7"/>
    <w:rsid w:val="00A95CB5"/>
    <w:rsid w:val="00A962AF"/>
    <w:rsid w:val="00AA3A01"/>
    <w:rsid w:val="00AA3CD2"/>
    <w:rsid w:val="00AA577C"/>
    <w:rsid w:val="00AA6019"/>
    <w:rsid w:val="00AB12F2"/>
    <w:rsid w:val="00AB2339"/>
    <w:rsid w:val="00AB4C39"/>
    <w:rsid w:val="00AB545A"/>
    <w:rsid w:val="00AB6DE8"/>
    <w:rsid w:val="00AB6F88"/>
    <w:rsid w:val="00AC1B7D"/>
    <w:rsid w:val="00AC36AC"/>
    <w:rsid w:val="00AC3AA0"/>
    <w:rsid w:val="00AC3ADB"/>
    <w:rsid w:val="00AC3E59"/>
    <w:rsid w:val="00AC4DBF"/>
    <w:rsid w:val="00AD09EA"/>
    <w:rsid w:val="00AD1777"/>
    <w:rsid w:val="00AD1794"/>
    <w:rsid w:val="00AD26F2"/>
    <w:rsid w:val="00AD28DD"/>
    <w:rsid w:val="00AD4F01"/>
    <w:rsid w:val="00AD796B"/>
    <w:rsid w:val="00AE4A20"/>
    <w:rsid w:val="00AF0760"/>
    <w:rsid w:val="00AF0DD9"/>
    <w:rsid w:val="00AF5FC6"/>
    <w:rsid w:val="00B01067"/>
    <w:rsid w:val="00B011E0"/>
    <w:rsid w:val="00B015C5"/>
    <w:rsid w:val="00B02253"/>
    <w:rsid w:val="00B02455"/>
    <w:rsid w:val="00B0316C"/>
    <w:rsid w:val="00B0338F"/>
    <w:rsid w:val="00B061D6"/>
    <w:rsid w:val="00B06E4D"/>
    <w:rsid w:val="00B07D71"/>
    <w:rsid w:val="00B100A5"/>
    <w:rsid w:val="00B11C43"/>
    <w:rsid w:val="00B1221B"/>
    <w:rsid w:val="00B12359"/>
    <w:rsid w:val="00B12A90"/>
    <w:rsid w:val="00B12B49"/>
    <w:rsid w:val="00B14C3E"/>
    <w:rsid w:val="00B17D74"/>
    <w:rsid w:val="00B20BD1"/>
    <w:rsid w:val="00B2220B"/>
    <w:rsid w:val="00B252B0"/>
    <w:rsid w:val="00B305D1"/>
    <w:rsid w:val="00B34602"/>
    <w:rsid w:val="00B367CF"/>
    <w:rsid w:val="00B4005F"/>
    <w:rsid w:val="00B40C21"/>
    <w:rsid w:val="00B436BA"/>
    <w:rsid w:val="00B44661"/>
    <w:rsid w:val="00B44D33"/>
    <w:rsid w:val="00B5011F"/>
    <w:rsid w:val="00B511EC"/>
    <w:rsid w:val="00B517EC"/>
    <w:rsid w:val="00B53F60"/>
    <w:rsid w:val="00B6765A"/>
    <w:rsid w:val="00B67D7C"/>
    <w:rsid w:val="00B719DA"/>
    <w:rsid w:val="00B7334D"/>
    <w:rsid w:val="00B73F16"/>
    <w:rsid w:val="00B74151"/>
    <w:rsid w:val="00B7443F"/>
    <w:rsid w:val="00B75F14"/>
    <w:rsid w:val="00B821FE"/>
    <w:rsid w:val="00B83678"/>
    <w:rsid w:val="00B8402C"/>
    <w:rsid w:val="00B858A4"/>
    <w:rsid w:val="00B87EB5"/>
    <w:rsid w:val="00B91860"/>
    <w:rsid w:val="00B92DF5"/>
    <w:rsid w:val="00B965A8"/>
    <w:rsid w:val="00BA1002"/>
    <w:rsid w:val="00BA434E"/>
    <w:rsid w:val="00BA5FB3"/>
    <w:rsid w:val="00BA60E2"/>
    <w:rsid w:val="00BB0326"/>
    <w:rsid w:val="00BB4EC1"/>
    <w:rsid w:val="00BB762E"/>
    <w:rsid w:val="00BC7DA7"/>
    <w:rsid w:val="00BD1BA3"/>
    <w:rsid w:val="00BD33FA"/>
    <w:rsid w:val="00BD39A0"/>
    <w:rsid w:val="00BD44CA"/>
    <w:rsid w:val="00BD5DDD"/>
    <w:rsid w:val="00BE08B7"/>
    <w:rsid w:val="00BE241E"/>
    <w:rsid w:val="00BE4853"/>
    <w:rsid w:val="00BE5EC3"/>
    <w:rsid w:val="00BE795F"/>
    <w:rsid w:val="00BE7AEF"/>
    <w:rsid w:val="00BF2CA2"/>
    <w:rsid w:val="00BF40FB"/>
    <w:rsid w:val="00BF72D5"/>
    <w:rsid w:val="00BF7F85"/>
    <w:rsid w:val="00C0108C"/>
    <w:rsid w:val="00C02A33"/>
    <w:rsid w:val="00C02C63"/>
    <w:rsid w:val="00C03093"/>
    <w:rsid w:val="00C03311"/>
    <w:rsid w:val="00C055BA"/>
    <w:rsid w:val="00C104AE"/>
    <w:rsid w:val="00C150C3"/>
    <w:rsid w:val="00C16F85"/>
    <w:rsid w:val="00C210E9"/>
    <w:rsid w:val="00C26361"/>
    <w:rsid w:val="00C27198"/>
    <w:rsid w:val="00C315EB"/>
    <w:rsid w:val="00C336FA"/>
    <w:rsid w:val="00C33AB4"/>
    <w:rsid w:val="00C354E0"/>
    <w:rsid w:val="00C35585"/>
    <w:rsid w:val="00C36397"/>
    <w:rsid w:val="00C36683"/>
    <w:rsid w:val="00C37A8A"/>
    <w:rsid w:val="00C40332"/>
    <w:rsid w:val="00C41432"/>
    <w:rsid w:val="00C418FD"/>
    <w:rsid w:val="00C41DF8"/>
    <w:rsid w:val="00C437DD"/>
    <w:rsid w:val="00C441EE"/>
    <w:rsid w:val="00C443B7"/>
    <w:rsid w:val="00C50B0C"/>
    <w:rsid w:val="00C534FE"/>
    <w:rsid w:val="00C538E7"/>
    <w:rsid w:val="00C55C62"/>
    <w:rsid w:val="00C5693F"/>
    <w:rsid w:val="00C56AB5"/>
    <w:rsid w:val="00C61986"/>
    <w:rsid w:val="00C61EE4"/>
    <w:rsid w:val="00C61FEE"/>
    <w:rsid w:val="00C65004"/>
    <w:rsid w:val="00C6525C"/>
    <w:rsid w:val="00C667A9"/>
    <w:rsid w:val="00C73241"/>
    <w:rsid w:val="00C732B9"/>
    <w:rsid w:val="00C749B0"/>
    <w:rsid w:val="00C84F21"/>
    <w:rsid w:val="00CA00DD"/>
    <w:rsid w:val="00CA1B9F"/>
    <w:rsid w:val="00CA433A"/>
    <w:rsid w:val="00CA53EB"/>
    <w:rsid w:val="00CA5796"/>
    <w:rsid w:val="00CA666F"/>
    <w:rsid w:val="00CA71D1"/>
    <w:rsid w:val="00CA75D8"/>
    <w:rsid w:val="00CB0D9E"/>
    <w:rsid w:val="00CB2C9D"/>
    <w:rsid w:val="00CB2CF0"/>
    <w:rsid w:val="00CB3068"/>
    <w:rsid w:val="00CB3E43"/>
    <w:rsid w:val="00CB406A"/>
    <w:rsid w:val="00CB6514"/>
    <w:rsid w:val="00CC047F"/>
    <w:rsid w:val="00CC0C3C"/>
    <w:rsid w:val="00CC0CFC"/>
    <w:rsid w:val="00CC0E77"/>
    <w:rsid w:val="00CC1C8A"/>
    <w:rsid w:val="00CC2A7C"/>
    <w:rsid w:val="00CC570C"/>
    <w:rsid w:val="00CD22E2"/>
    <w:rsid w:val="00CD2B9A"/>
    <w:rsid w:val="00CD356D"/>
    <w:rsid w:val="00CD4659"/>
    <w:rsid w:val="00CD4D5B"/>
    <w:rsid w:val="00CD5038"/>
    <w:rsid w:val="00CD6983"/>
    <w:rsid w:val="00CE04F6"/>
    <w:rsid w:val="00CE27B5"/>
    <w:rsid w:val="00CE4A15"/>
    <w:rsid w:val="00CE4B3C"/>
    <w:rsid w:val="00CE660C"/>
    <w:rsid w:val="00CE71EE"/>
    <w:rsid w:val="00CE7E65"/>
    <w:rsid w:val="00CF2783"/>
    <w:rsid w:val="00D0349A"/>
    <w:rsid w:val="00D05594"/>
    <w:rsid w:val="00D106F8"/>
    <w:rsid w:val="00D11D00"/>
    <w:rsid w:val="00D13601"/>
    <w:rsid w:val="00D163F4"/>
    <w:rsid w:val="00D1733D"/>
    <w:rsid w:val="00D1743C"/>
    <w:rsid w:val="00D26A0C"/>
    <w:rsid w:val="00D32206"/>
    <w:rsid w:val="00D328F3"/>
    <w:rsid w:val="00D34D5C"/>
    <w:rsid w:val="00D35885"/>
    <w:rsid w:val="00D35EC4"/>
    <w:rsid w:val="00D35ED7"/>
    <w:rsid w:val="00D37078"/>
    <w:rsid w:val="00D41F78"/>
    <w:rsid w:val="00D46244"/>
    <w:rsid w:val="00D478D6"/>
    <w:rsid w:val="00D52480"/>
    <w:rsid w:val="00D534AF"/>
    <w:rsid w:val="00D53B14"/>
    <w:rsid w:val="00D53C61"/>
    <w:rsid w:val="00D543F0"/>
    <w:rsid w:val="00D55A97"/>
    <w:rsid w:val="00D55ADA"/>
    <w:rsid w:val="00D55B45"/>
    <w:rsid w:val="00D652A0"/>
    <w:rsid w:val="00D653F1"/>
    <w:rsid w:val="00D73C11"/>
    <w:rsid w:val="00D829DE"/>
    <w:rsid w:val="00D87758"/>
    <w:rsid w:val="00D878E8"/>
    <w:rsid w:val="00D9014E"/>
    <w:rsid w:val="00D904CF"/>
    <w:rsid w:val="00D90BB1"/>
    <w:rsid w:val="00D92876"/>
    <w:rsid w:val="00D95E32"/>
    <w:rsid w:val="00DA652C"/>
    <w:rsid w:val="00DB4C51"/>
    <w:rsid w:val="00DB66EE"/>
    <w:rsid w:val="00DB6A1B"/>
    <w:rsid w:val="00DC36B6"/>
    <w:rsid w:val="00DC5C9B"/>
    <w:rsid w:val="00DC7391"/>
    <w:rsid w:val="00DC765D"/>
    <w:rsid w:val="00DC76A9"/>
    <w:rsid w:val="00DC7B15"/>
    <w:rsid w:val="00DC7E3F"/>
    <w:rsid w:val="00DD143A"/>
    <w:rsid w:val="00DD236E"/>
    <w:rsid w:val="00DD2D53"/>
    <w:rsid w:val="00DD5B90"/>
    <w:rsid w:val="00DD6131"/>
    <w:rsid w:val="00DD6951"/>
    <w:rsid w:val="00DE0540"/>
    <w:rsid w:val="00DE0BEC"/>
    <w:rsid w:val="00DE5425"/>
    <w:rsid w:val="00DE76D0"/>
    <w:rsid w:val="00DE7B2D"/>
    <w:rsid w:val="00DF01F5"/>
    <w:rsid w:val="00DF24A1"/>
    <w:rsid w:val="00DF3743"/>
    <w:rsid w:val="00DF53E5"/>
    <w:rsid w:val="00E000D1"/>
    <w:rsid w:val="00E02506"/>
    <w:rsid w:val="00E035E1"/>
    <w:rsid w:val="00E1273B"/>
    <w:rsid w:val="00E14BB6"/>
    <w:rsid w:val="00E157DA"/>
    <w:rsid w:val="00E204CB"/>
    <w:rsid w:val="00E212C8"/>
    <w:rsid w:val="00E23D5E"/>
    <w:rsid w:val="00E261C8"/>
    <w:rsid w:val="00E30DD7"/>
    <w:rsid w:val="00E3124C"/>
    <w:rsid w:val="00E3284A"/>
    <w:rsid w:val="00E32B1C"/>
    <w:rsid w:val="00E32E6D"/>
    <w:rsid w:val="00E334EF"/>
    <w:rsid w:val="00E40E41"/>
    <w:rsid w:val="00E43F50"/>
    <w:rsid w:val="00E47281"/>
    <w:rsid w:val="00E47C6A"/>
    <w:rsid w:val="00E50CB5"/>
    <w:rsid w:val="00E511D1"/>
    <w:rsid w:val="00E539B3"/>
    <w:rsid w:val="00E53DF6"/>
    <w:rsid w:val="00E5762E"/>
    <w:rsid w:val="00E60301"/>
    <w:rsid w:val="00E61125"/>
    <w:rsid w:val="00E619A5"/>
    <w:rsid w:val="00E62800"/>
    <w:rsid w:val="00E67A25"/>
    <w:rsid w:val="00E702F1"/>
    <w:rsid w:val="00E74E89"/>
    <w:rsid w:val="00E74F1B"/>
    <w:rsid w:val="00E75397"/>
    <w:rsid w:val="00E77D13"/>
    <w:rsid w:val="00E909B7"/>
    <w:rsid w:val="00E910ED"/>
    <w:rsid w:val="00E91241"/>
    <w:rsid w:val="00E92867"/>
    <w:rsid w:val="00EA06BF"/>
    <w:rsid w:val="00EA30E2"/>
    <w:rsid w:val="00EA353B"/>
    <w:rsid w:val="00EA36F2"/>
    <w:rsid w:val="00EA3EAA"/>
    <w:rsid w:val="00EA4D20"/>
    <w:rsid w:val="00EA58A1"/>
    <w:rsid w:val="00EA7BD1"/>
    <w:rsid w:val="00EB0F5E"/>
    <w:rsid w:val="00EB1842"/>
    <w:rsid w:val="00EC0163"/>
    <w:rsid w:val="00EC0663"/>
    <w:rsid w:val="00EC0A22"/>
    <w:rsid w:val="00EC0E3B"/>
    <w:rsid w:val="00EC2DCF"/>
    <w:rsid w:val="00EC6C04"/>
    <w:rsid w:val="00ED0FC4"/>
    <w:rsid w:val="00EE04E0"/>
    <w:rsid w:val="00EF1FC9"/>
    <w:rsid w:val="00EF2442"/>
    <w:rsid w:val="00EF2F82"/>
    <w:rsid w:val="00F00467"/>
    <w:rsid w:val="00F005E1"/>
    <w:rsid w:val="00F02F7E"/>
    <w:rsid w:val="00F057C1"/>
    <w:rsid w:val="00F059EB"/>
    <w:rsid w:val="00F13E3F"/>
    <w:rsid w:val="00F16421"/>
    <w:rsid w:val="00F174AA"/>
    <w:rsid w:val="00F17F3D"/>
    <w:rsid w:val="00F2264A"/>
    <w:rsid w:val="00F22B58"/>
    <w:rsid w:val="00F24BE0"/>
    <w:rsid w:val="00F3053A"/>
    <w:rsid w:val="00F31A14"/>
    <w:rsid w:val="00F4015D"/>
    <w:rsid w:val="00F403AB"/>
    <w:rsid w:val="00F410C9"/>
    <w:rsid w:val="00F43E0A"/>
    <w:rsid w:val="00F45E9C"/>
    <w:rsid w:val="00F51899"/>
    <w:rsid w:val="00F530B0"/>
    <w:rsid w:val="00F5647B"/>
    <w:rsid w:val="00F57D0B"/>
    <w:rsid w:val="00F62626"/>
    <w:rsid w:val="00F671D1"/>
    <w:rsid w:val="00F740DE"/>
    <w:rsid w:val="00F7449C"/>
    <w:rsid w:val="00F744B0"/>
    <w:rsid w:val="00F74FF3"/>
    <w:rsid w:val="00F7502D"/>
    <w:rsid w:val="00F75D55"/>
    <w:rsid w:val="00F760D0"/>
    <w:rsid w:val="00F860AA"/>
    <w:rsid w:val="00F91019"/>
    <w:rsid w:val="00F94626"/>
    <w:rsid w:val="00F9615D"/>
    <w:rsid w:val="00F967D7"/>
    <w:rsid w:val="00FA3BA7"/>
    <w:rsid w:val="00FA497A"/>
    <w:rsid w:val="00FA65E3"/>
    <w:rsid w:val="00FB1583"/>
    <w:rsid w:val="00FB5258"/>
    <w:rsid w:val="00FB5C58"/>
    <w:rsid w:val="00FC2946"/>
    <w:rsid w:val="00FC4BBD"/>
    <w:rsid w:val="00FC4D11"/>
    <w:rsid w:val="00FC554F"/>
    <w:rsid w:val="00FC6D93"/>
    <w:rsid w:val="00FD406E"/>
    <w:rsid w:val="00FD7118"/>
    <w:rsid w:val="00FD715E"/>
    <w:rsid w:val="00FD7331"/>
    <w:rsid w:val="00FD7808"/>
    <w:rsid w:val="00FD7D1B"/>
    <w:rsid w:val="00FD7E64"/>
    <w:rsid w:val="00FE0F99"/>
    <w:rsid w:val="00FE1B35"/>
    <w:rsid w:val="00FE50E0"/>
    <w:rsid w:val="00FE5E20"/>
    <w:rsid w:val="00FE7859"/>
    <w:rsid w:val="00FF04F6"/>
    <w:rsid w:val="00FF0BA4"/>
    <w:rsid w:val="00FF0F76"/>
    <w:rsid w:val="00FF2D9B"/>
    <w:rsid w:val="00FF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uiPriority w:val="34"/>
    <w:qFormat/>
    <w:rsid w:val="00836EBC"/>
    <w:pPr>
      <w:ind w:left="720"/>
      <w:contextualSpacing/>
    </w:pPr>
  </w:style>
  <w:style w:type="paragraph" w:styleId="af4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03584"/>
  </w:style>
  <w:style w:type="paragraph" w:styleId="af7">
    <w:name w:val="footer"/>
    <w:basedOn w:val="a"/>
    <w:link w:val="af8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03584"/>
  </w:style>
  <w:style w:type="paragraph" w:customStyle="1" w:styleId="ConsPlusNonformat">
    <w:name w:val="ConsPlusNonformat"/>
    <w:uiPriority w:val="99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b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d">
    <w:name w:val="Emphasis"/>
    <w:basedOn w:val="a0"/>
    <w:uiPriority w:val="20"/>
    <w:qFormat/>
    <w:rsid w:val="00865B76"/>
    <w:rPr>
      <w:i/>
      <w:iCs/>
    </w:rPr>
  </w:style>
  <w:style w:type="paragraph" w:customStyle="1" w:styleId="11">
    <w:name w:val="Абзац списка1"/>
    <w:basedOn w:val="a"/>
    <w:rsid w:val="00E312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3124C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val="en-US" w:eastAsia="ko-KR"/>
    </w:rPr>
  </w:style>
  <w:style w:type="character" w:customStyle="1" w:styleId="FontStyle43">
    <w:name w:val="Font Style43"/>
    <w:uiPriority w:val="99"/>
    <w:rsid w:val="005703CE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E47C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C6A"/>
    <w:rPr>
      <w:sz w:val="16"/>
      <w:szCs w:val="16"/>
    </w:rPr>
  </w:style>
  <w:style w:type="character" w:customStyle="1" w:styleId="FontStyle25">
    <w:name w:val="Font Style25"/>
    <w:basedOn w:val="a0"/>
    <w:uiPriority w:val="99"/>
    <w:rsid w:val="00447E5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04970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character" w:customStyle="1" w:styleId="6pt0pt">
    <w:name w:val="Основной текст + 6 pt;Интервал 0 pt"/>
    <w:basedOn w:val="a4"/>
    <w:rsid w:val="00804970"/>
    <w:rPr>
      <w:rFonts w:ascii="Times New Roman" w:eastAsia="Times New Roman" w:hAnsi="Times New Roman" w:cs="Times New Roman"/>
      <w:color w:val="000000"/>
      <w:spacing w:val="2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804970"/>
    <w:pPr>
      <w:widowControl w:val="0"/>
      <w:shd w:val="clear" w:color="auto" w:fill="FFFFFF"/>
      <w:spacing w:before="480" w:after="0" w:line="274" w:lineRule="exact"/>
      <w:ind w:hanging="660"/>
      <w:jc w:val="both"/>
    </w:pPr>
    <w:rPr>
      <w:rFonts w:ascii="Times New Roman" w:eastAsia="Times New Roman" w:hAnsi="Times New Roman" w:cs="Times New Roman"/>
      <w:spacing w:val="3"/>
      <w:sz w:val="13"/>
      <w:szCs w:val="13"/>
    </w:rPr>
  </w:style>
  <w:style w:type="character" w:customStyle="1" w:styleId="45pt0pt">
    <w:name w:val="Основной текст + 4;5 pt;Курсив;Интервал 0 pt"/>
    <w:basedOn w:val="a4"/>
    <w:rsid w:val="00E000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45pt0pt0">
    <w:name w:val="Основной текст + 4;5 pt;Интервал 0 pt"/>
    <w:basedOn w:val="a4"/>
    <w:rsid w:val="00E000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000D1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000D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CordiaUPC75pt0pt">
    <w:name w:val="Основной текст + CordiaUPC;7;5 pt;Интервал 0 pt"/>
    <w:basedOn w:val="a4"/>
    <w:rsid w:val="00A25B4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Курсив;Интервал 0 pt"/>
    <w:basedOn w:val="a4"/>
    <w:rsid w:val="00A25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4pt0pt0">
    <w:name w:val="Основной текст + 4 pt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5pt0pt1">
    <w:name w:val="Основной текст + 4;5 pt;Малые прописные;Интервал 0 pt"/>
    <w:basedOn w:val="a4"/>
    <w:rsid w:val="00A25B4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Corbel4pt0pt">
    <w:name w:val="Основной текст + Corbel;4 pt;Интервал 0 pt"/>
    <w:basedOn w:val="a4"/>
    <w:rsid w:val="00A25B4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806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8564F7"/>
    <w:rPr>
      <w:rFonts w:ascii="Times New Roman" w:hAnsi="Times New Roman" w:cs="Times New Roman"/>
      <w:spacing w:val="6"/>
      <w:sz w:val="21"/>
      <w:szCs w:val="21"/>
      <w:shd w:val="clear" w:color="auto" w:fill="FFFFFF"/>
    </w:rPr>
  </w:style>
  <w:style w:type="character" w:customStyle="1" w:styleId="41">
    <w:name w:val="Основной текст (4) + Полужирный"/>
    <w:aliases w:val="Интервал 0 pt"/>
    <w:basedOn w:val="4"/>
    <w:uiPriority w:val="99"/>
    <w:rsid w:val="008564F7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564F7"/>
    <w:pPr>
      <w:widowControl w:val="0"/>
      <w:shd w:val="clear" w:color="auto" w:fill="FFFFFF"/>
      <w:spacing w:before="660" w:after="780" w:line="240" w:lineRule="atLeast"/>
      <w:jc w:val="center"/>
    </w:pPr>
    <w:rPr>
      <w:rFonts w:ascii="Times New Roman" w:hAnsi="Times New Roman" w:cs="Times New Roman"/>
      <w:spacing w:val="6"/>
      <w:sz w:val="21"/>
      <w:szCs w:val="21"/>
    </w:rPr>
  </w:style>
  <w:style w:type="paragraph" w:customStyle="1" w:styleId="a5">
    <w:name w:val="Знак"/>
    <w:basedOn w:val="a"/>
    <w:rsid w:val="008564F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pt">
    <w:name w:val="Основной текст + 11 pt;Полужирный"/>
    <w:rsid w:val="008564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rsid w:val="008564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basedOn w:val="a0"/>
    <w:link w:val="a6"/>
    <w:uiPriority w:val="99"/>
    <w:rsid w:val="008564F7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1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0"/>
    <w:uiPriority w:val="99"/>
    <w:rsid w:val="008564F7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8564F7"/>
  </w:style>
  <w:style w:type="character" w:customStyle="1" w:styleId="3">
    <w:name w:val="Заголовок №3_"/>
    <w:basedOn w:val="a0"/>
    <w:link w:val="30"/>
    <w:uiPriority w:val="99"/>
    <w:rsid w:val="008564F7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564F7"/>
    <w:pPr>
      <w:widowControl w:val="0"/>
      <w:shd w:val="clear" w:color="auto" w:fill="FFFFFF"/>
      <w:spacing w:before="240" w:after="0" w:line="274" w:lineRule="exact"/>
      <w:outlineLvl w:val="2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styleId="a9">
    <w:name w:val="Hyperlink"/>
    <w:basedOn w:val="a0"/>
    <w:uiPriority w:val="99"/>
    <w:rsid w:val="004C0D87"/>
    <w:rPr>
      <w:color w:val="0066CC"/>
      <w:u w:val="single"/>
    </w:rPr>
  </w:style>
  <w:style w:type="character" w:customStyle="1" w:styleId="aa">
    <w:name w:val="Сноска_"/>
    <w:basedOn w:val="a0"/>
    <w:link w:val="ab"/>
    <w:uiPriority w:val="99"/>
    <w:rsid w:val="00AD796B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D796B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styleId="ac">
    <w:name w:val="endnote text"/>
    <w:basedOn w:val="a"/>
    <w:link w:val="ad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70BE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70BE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70BE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0BE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70BE0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rsid w:val="00B821F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B821F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Интервал 0 pt7"/>
    <w:basedOn w:val="10"/>
    <w:uiPriority w:val="99"/>
    <w:rsid w:val="00B821FE"/>
    <w:rPr>
      <w:rFonts w:ascii="Times New Roman" w:hAnsi="Times New Roman" w:cs="Times New Roman"/>
      <w:noProof/>
      <w:spacing w:val="0"/>
      <w:sz w:val="20"/>
      <w:szCs w:val="20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21F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B821F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1"/>
      <w:szCs w:val="21"/>
    </w:rPr>
  </w:style>
  <w:style w:type="character" w:customStyle="1" w:styleId="af2">
    <w:name w:val="Основной текст + Курсив"/>
    <w:aliases w:val="Интервал 0 pt6"/>
    <w:basedOn w:val="10"/>
    <w:uiPriority w:val="99"/>
    <w:rsid w:val="00354D15"/>
    <w:rPr>
      <w:rFonts w:ascii="Times New Roman" w:hAnsi="Times New Roman" w:cs="Times New Roman"/>
      <w:i/>
      <w:iCs/>
      <w:spacing w:val="3"/>
      <w:sz w:val="21"/>
      <w:szCs w:val="21"/>
      <w:u w:val="none"/>
      <w:shd w:val="clear" w:color="auto" w:fill="FFFFFF"/>
    </w:rPr>
  </w:style>
  <w:style w:type="character" w:customStyle="1" w:styleId="8">
    <w:name w:val="Основной текст + 8"/>
    <w:aliases w:val="5 pt,Полужирный,Интервал 0 pt5"/>
    <w:basedOn w:val="10"/>
    <w:uiPriority w:val="99"/>
    <w:rsid w:val="00836EBC"/>
    <w:rPr>
      <w:rFonts w:ascii="Times New Roman" w:hAnsi="Times New Roman" w:cs="Times New Roman"/>
      <w:b/>
      <w:bCs/>
      <w:spacing w:val="-4"/>
      <w:sz w:val="17"/>
      <w:szCs w:val="17"/>
      <w:u w:val="none"/>
      <w:shd w:val="clear" w:color="auto" w:fill="FFFFFF"/>
    </w:rPr>
  </w:style>
  <w:style w:type="character" w:customStyle="1" w:styleId="80">
    <w:name w:val="Основной текст (8)_"/>
    <w:basedOn w:val="a0"/>
    <w:link w:val="81"/>
    <w:uiPriority w:val="99"/>
    <w:rsid w:val="00836EBC"/>
    <w:rPr>
      <w:rFonts w:ascii="Times New Roman" w:hAnsi="Times New Roman" w:cs="Times New Roman"/>
      <w:i/>
      <w:iCs/>
      <w:spacing w:val="2"/>
      <w:sz w:val="19"/>
      <w:szCs w:val="19"/>
      <w:shd w:val="clear" w:color="auto" w:fill="FFFFFF"/>
    </w:rPr>
  </w:style>
  <w:style w:type="character" w:customStyle="1" w:styleId="82">
    <w:name w:val="Основной текст (8) + Полужирный"/>
    <w:aliases w:val="Интервал 0 pt4"/>
    <w:basedOn w:val="80"/>
    <w:uiPriority w:val="99"/>
    <w:rsid w:val="00836EBC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836EBC"/>
    <w:pPr>
      <w:widowControl w:val="0"/>
      <w:shd w:val="clear" w:color="auto" w:fill="FFFFFF"/>
      <w:spacing w:before="120" w:after="0" w:line="250" w:lineRule="exact"/>
      <w:ind w:firstLine="700"/>
      <w:jc w:val="both"/>
    </w:pPr>
    <w:rPr>
      <w:rFonts w:ascii="Times New Roman" w:hAnsi="Times New Roman" w:cs="Times New Roman"/>
      <w:i/>
      <w:iCs/>
      <w:spacing w:val="2"/>
      <w:sz w:val="19"/>
      <w:szCs w:val="19"/>
    </w:rPr>
  </w:style>
  <w:style w:type="paragraph" w:styleId="af3">
    <w:name w:val="List Paragraph"/>
    <w:basedOn w:val="a"/>
    <w:uiPriority w:val="34"/>
    <w:qFormat/>
    <w:rsid w:val="00836EBC"/>
    <w:pPr>
      <w:ind w:left="720"/>
      <w:contextualSpacing/>
    </w:pPr>
  </w:style>
  <w:style w:type="paragraph" w:styleId="af4">
    <w:name w:val="No Spacing"/>
    <w:uiPriority w:val="1"/>
    <w:qFormat/>
    <w:rsid w:val="00836EBC"/>
    <w:pPr>
      <w:spacing w:after="0" w:line="240" w:lineRule="auto"/>
    </w:pPr>
  </w:style>
  <w:style w:type="character" w:customStyle="1" w:styleId="83">
    <w:name w:val="Основной текст (8) + Не курсив"/>
    <w:aliases w:val="Интервал 0 pt3"/>
    <w:basedOn w:val="80"/>
    <w:uiPriority w:val="99"/>
    <w:rsid w:val="00DF24A1"/>
    <w:rPr>
      <w:rFonts w:ascii="Times New Roman" w:hAnsi="Times New Roman" w:cs="Times New Roman"/>
      <w:i w:val="0"/>
      <w:iCs w:val="0"/>
      <w:spacing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2613BD"/>
    <w:rPr>
      <w:rFonts w:ascii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2613BD"/>
    <w:pPr>
      <w:widowControl w:val="0"/>
      <w:shd w:val="clear" w:color="auto" w:fill="FFFFFF"/>
      <w:spacing w:before="300" w:after="0" w:line="456" w:lineRule="exact"/>
      <w:ind w:hanging="360"/>
    </w:pPr>
    <w:rPr>
      <w:rFonts w:ascii="Times New Roman" w:hAnsi="Times New Roman" w:cs="Times New Roman"/>
      <w:b/>
      <w:bCs/>
      <w:spacing w:val="-4"/>
      <w:sz w:val="17"/>
      <w:szCs w:val="17"/>
    </w:rPr>
  </w:style>
  <w:style w:type="paragraph" w:customStyle="1" w:styleId="ConsPlusCell">
    <w:name w:val="ConsPlusCell"/>
    <w:uiPriority w:val="99"/>
    <w:rsid w:val="004949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2">
    <w:name w:val="Заголовок №4_"/>
    <w:basedOn w:val="a0"/>
    <w:link w:val="43"/>
    <w:uiPriority w:val="99"/>
    <w:rsid w:val="007D1BAA"/>
    <w:rPr>
      <w:rFonts w:ascii="Times New Roman" w:hAnsi="Times New Roman" w:cs="Times New Roman"/>
      <w:b/>
      <w:bCs/>
      <w:spacing w:val="5"/>
      <w:sz w:val="20"/>
      <w:szCs w:val="20"/>
      <w:shd w:val="clear" w:color="auto" w:fill="FFFFFF"/>
    </w:rPr>
  </w:style>
  <w:style w:type="paragraph" w:customStyle="1" w:styleId="43">
    <w:name w:val="Заголовок №4"/>
    <w:basedOn w:val="a"/>
    <w:link w:val="42"/>
    <w:uiPriority w:val="99"/>
    <w:rsid w:val="007D1BAA"/>
    <w:pPr>
      <w:widowControl w:val="0"/>
      <w:shd w:val="clear" w:color="auto" w:fill="FFFFFF"/>
      <w:spacing w:after="0" w:line="410" w:lineRule="exact"/>
      <w:ind w:hanging="360"/>
      <w:outlineLvl w:val="3"/>
    </w:pPr>
    <w:rPr>
      <w:rFonts w:ascii="Times New Roman" w:hAnsi="Times New Roman" w:cs="Times New Roman"/>
      <w:b/>
      <w:bCs/>
      <w:spacing w:val="5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03584"/>
  </w:style>
  <w:style w:type="paragraph" w:styleId="af7">
    <w:name w:val="footer"/>
    <w:basedOn w:val="a"/>
    <w:link w:val="af8"/>
    <w:uiPriority w:val="99"/>
    <w:unhideWhenUsed/>
    <w:rsid w:val="0010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03584"/>
  </w:style>
  <w:style w:type="paragraph" w:customStyle="1" w:styleId="ConsPlusNonformat">
    <w:name w:val="ConsPlusNonformat"/>
    <w:uiPriority w:val="99"/>
    <w:rsid w:val="004945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7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702F5"/>
    <w:rPr>
      <w:rFonts w:ascii="Segoe UI" w:hAnsi="Segoe UI" w:cs="Segoe UI"/>
      <w:sz w:val="18"/>
      <w:szCs w:val="18"/>
    </w:rPr>
  </w:style>
  <w:style w:type="paragraph" w:styleId="afb">
    <w:name w:val="Revision"/>
    <w:hidden/>
    <w:uiPriority w:val="99"/>
    <w:semiHidden/>
    <w:rsid w:val="00F57D0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D173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173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Содержимое таблицы"/>
    <w:basedOn w:val="a"/>
    <w:rsid w:val="00E261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d">
    <w:name w:val="Emphasis"/>
    <w:basedOn w:val="a0"/>
    <w:uiPriority w:val="20"/>
    <w:qFormat/>
    <w:rsid w:val="00865B76"/>
    <w:rPr>
      <w:i/>
      <w:iCs/>
    </w:rPr>
  </w:style>
  <w:style w:type="paragraph" w:customStyle="1" w:styleId="11">
    <w:name w:val="Абзац списка1"/>
    <w:basedOn w:val="a"/>
    <w:rsid w:val="00E312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3124C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val="en-US" w:eastAsia="ko-KR"/>
    </w:rPr>
  </w:style>
  <w:style w:type="character" w:customStyle="1" w:styleId="FontStyle43">
    <w:name w:val="Font Style43"/>
    <w:uiPriority w:val="99"/>
    <w:rsid w:val="005703CE"/>
    <w:rPr>
      <w:rFonts w:ascii="Times New Roman" w:hAnsi="Times New Roman" w:cs="Times New Roman"/>
      <w:sz w:val="22"/>
      <w:szCs w:val="22"/>
    </w:rPr>
  </w:style>
  <w:style w:type="paragraph" w:styleId="31">
    <w:name w:val="Body Text Indent 3"/>
    <w:basedOn w:val="a"/>
    <w:link w:val="32"/>
    <w:uiPriority w:val="99"/>
    <w:semiHidden/>
    <w:unhideWhenUsed/>
    <w:rsid w:val="00E47C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47C6A"/>
    <w:rPr>
      <w:sz w:val="16"/>
      <w:szCs w:val="16"/>
    </w:rPr>
  </w:style>
  <w:style w:type="character" w:customStyle="1" w:styleId="FontStyle25">
    <w:name w:val="Font Style25"/>
    <w:basedOn w:val="a0"/>
    <w:uiPriority w:val="99"/>
    <w:rsid w:val="00447E5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ppnso@mail.ru" TargetMode="External"/><Relationship Id="rId18" Type="http://schemas.openxmlformats.org/officeDocument/2006/relationships/hyperlink" Target="mailto:cppns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ppnso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ppnso@mail.ru" TargetMode="External"/><Relationship Id="rId17" Type="http://schemas.openxmlformats.org/officeDocument/2006/relationships/hyperlink" Target="mailto:cppns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ppnso@mail.ru" TargetMode="External"/><Relationship Id="rId20" Type="http://schemas.openxmlformats.org/officeDocument/2006/relationships/hyperlink" Target="mailto:cppnso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cppnso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msp.nalog.ru" TargetMode="External"/><Relationship Id="rId19" Type="http://schemas.openxmlformats.org/officeDocument/2006/relationships/hyperlink" Target="mailto:cppns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msp.nalog.ru" TargetMode="External"/><Relationship Id="rId14" Type="http://schemas.openxmlformats.org/officeDocument/2006/relationships/hyperlink" Target="mailto:cppnso@mail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E7638-87A5-448F-AB9A-07AC3CA3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5998</Words>
  <Characters>34192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"Версаль+"</Company>
  <LinksUpToDate>false</LinksUpToDate>
  <CharactersWithSpaces>40110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Казыханов Руслан Радикович</dc:creator>
  <cp:lastModifiedBy>user</cp:lastModifiedBy>
  <cp:revision>2</cp:revision>
  <cp:lastPrinted>2019-03-19T06:43:00Z</cp:lastPrinted>
  <dcterms:created xsi:type="dcterms:W3CDTF">2019-03-22T06:36:00Z</dcterms:created>
  <dcterms:modified xsi:type="dcterms:W3CDTF">2019-03-22T06:36:00Z</dcterms:modified>
</cp:coreProperties>
</file>